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736CF" w14:textId="77777777" w:rsidR="00AC7023" w:rsidRPr="00E00F45" w:rsidRDefault="00BF720C" w:rsidP="00AB554E">
      <w:pPr>
        <w:spacing w:after="0" w:line="240" w:lineRule="auto"/>
        <w:ind w:left="11" w:right="2" w:hanging="11"/>
        <w:jc w:val="center"/>
        <w:rPr>
          <w:lang w:val="uk-UA"/>
        </w:rPr>
      </w:pPr>
      <w:r w:rsidRPr="00E00F45">
        <w:rPr>
          <w:rFonts w:ascii="Times New Roman" w:eastAsia="Times New Roman" w:hAnsi="Times New Roman" w:cs="Times New Roman"/>
          <w:b/>
          <w:lang w:val="uk-UA"/>
        </w:rPr>
        <w:t>Б Ю Л Е Т Е Н Ь</w:t>
      </w:r>
    </w:p>
    <w:p w14:paraId="3D1E885A" w14:textId="77777777" w:rsidR="00BF720C" w:rsidRPr="00E00F45" w:rsidRDefault="00BF720C" w:rsidP="00AB554E">
      <w:pPr>
        <w:spacing w:after="0" w:line="240" w:lineRule="auto"/>
        <w:ind w:left="11" w:right="10" w:hanging="11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E00F45">
        <w:rPr>
          <w:rFonts w:ascii="Times New Roman" w:eastAsia="Times New Roman" w:hAnsi="Times New Roman" w:cs="Times New Roman"/>
          <w:b/>
          <w:lang w:val="uk-UA"/>
        </w:rPr>
        <w:t xml:space="preserve">для голосування на дистанційних </w:t>
      </w:r>
      <w:r w:rsidR="00796367" w:rsidRPr="00E00F45">
        <w:rPr>
          <w:rFonts w:ascii="Times New Roman" w:eastAsia="Times New Roman" w:hAnsi="Times New Roman" w:cs="Times New Roman"/>
          <w:b/>
          <w:lang w:val="uk-UA"/>
        </w:rPr>
        <w:t>річних</w:t>
      </w:r>
    </w:p>
    <w:p w14:paraId="5761C6C6" w14:textId="7638D9DA" w:rsidR="004447B2" w:rsidRPr="00E00F45" w:rsidRDefault="00BF720C" w:rsidP="00AB554E">
      <w:pPr>
        <w:spacing w:after="0" w:line="240" w:lineRule="auto"/>
        <w:ind w:left="10" w:right="10" w:hanging="10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E00F45">
        <w:rPr>
          <w:rFonts w:ascii="Times New Roman" w:eastAsia="Times New Roman" w:hAnsi="Times New Roman" w:cs="Times New Roman"/>
          <w:b/>
          <w:lang w:val="uk-UA"/>
        </w:rPr>
        <w:t>Загальних зборах акціонерів</w:t>
      </w:r>
      <w:r w:rsidR="004447B2" w:rsidRPr="00E00F45">
        <w:rPr>
          <w:rFonts w:ascii="Times New Roman" w:eastAsia="Times New Roman" w:hAnsi="Times New Roman" w:cs="Times New Roman"/>
          <w:b/>
          <w:lang w:val="uk-UA"/>
        </w:rPr>
        <w:t xml:space="preserve"> з </w:t>
      </w:r>
      <w:r w:rsidR="009B6EDC" w:rsidRPr="00E00F45">
        <w:rPr>
          <w:rFonts w:ascii="Times New Roman" w:eastAsia="Times New Roman" w:hAnsi="Times New Roman" w:cs="Times New Roman"/>
          <w:b/>
          <w:lang w:val="uk-UA"/>
        </w:rPr>
        <w:t xml:space="preserve">усіх </w:t>
      </w:r>
      <w:r w:rsidR="00AB554E" w:rsidRPr="00E00F45">
        <w:rPr>
          <w:rFonts w:ascii="Times New Roman" w:eastAsia="Times New Roman" w:hAnsi="Times New Roman" w:cs="Times New Roman"/>
          <w:b/>
          <w:lang w:val="uk-UA"/>
        </w:rPr>
        <w:t>питань (</w:t>
      </w:r>
      <w:r w:rsidR="004447B2" w:rsidRPr="00E00F45">
        <w:rPr>
          <w:rFonts w:ascii="Times New Roman" w:eastAsia="Times New Roman" w:hAnsi="Times New Roman" w:cs="Times New Roman"/>
          <w:b/>
          <w:lang w:val="uk-UA"/>
        </w:rPr>
        <w:t>окрім кумулятивного</w:t>
      </w:r>
    </w:p>
    <w:p w14:paraId="1E13885E" w14:textId="7514AD8E" w:rsidR="00137F7A" w:rsidRPr="00E00F45" w:rsidRDefault="004447B2" w:rsidP="00AB554E">
      <w:pPr>
        <w:spacing w:after="0" w:line="240" w:lineRule="auto"/>
        <w:ind w:left="10" w:right="10" w:hanging="10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E00F45">
        <w:rPr>
          <w:rFonts w:ascii="Times New Roman" w:eastAsia="Times New Roman" w:hAnsi="Times New Roman" w:cs="Times New Roman"/>
          <w:b/>
          <w:lang w:val="uk-UA"/>
        </w:rPr>
        <w:t>голосування з питань обрання органів</w:t>
      </w:r>
      <w:r w:rsidR="00AB554E" w:rsidRPr="00E00F45">
        <w:rPr>
          <w:rFonts w:ascii="Times New Roman" w:eastAsia="Times New Roman" w:hAnsi="Times New Roman" w:cs="Times New Roman"/>
          <w:b/>
          <w:lang w:val="uk-UA"/>
        </w:rPr>
        <w:t>)</w:t>
      </w:r>
      <w:r w:rsidR="009B6EDC" w:rsidRPr="00E00F45">
        <w:rPr>
          <w:rFonts w:ascii="Times New Roman" w:eastAsia="Times New Roman" w:hAnsi="Times New Roman" w:cs="Times New Roman"/>
          <w:b/>
          <w:lang w:val="uk-UA"/>
        </w:rPr>
        <w:t xml:space="preserve">  </w:t>
      </w:r>
    </w:p>
    <w:p w14:paraId="52B6CB6A" w14:textId="0511FC95" w:rsidR="00DB06B9" w:rsidRPr="00E00F45" w:rsidRDefault="00137F7A" w:rsidP="00AB554E">
      <w:pPr>
        <w:spacing w:after="0" w:line="240" w:lineRule="auto"/>
        <w:ind w:left="10" w:right="10" w:hanging="10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E00F45">
        <w:rPr>
          <w:rFonts w:ascii="Times New Roman" w:eastAsia="Times New Roman" w:hAnsi="Times New Roman" w:cs="Times New Roman"/>
          <w:b/>
          <w:lang w:val="uk-UA"/>
        </w:rPr>
        <w:t>ПРИВАТНОГО АКЦІОНЕРНОГО ТОВАРИСТВА</w:t>
      </w:r>
    </w:p>
    <w:p w14:paraId="49A67294" w14:textId="34594F50" w:rsidR="00AC7023" w:rsidRPr="00E00F45" w:rsidRDefault="009B6EDC" w:rsidP="00AB554E">
      <w:pPr>
        <w:spacing w:after="0" w:line="240" w:lineRule="auto"/>
        <w:ind w:right="407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E00F45">
        <w:rPr>
          <w:rFonts w:ascii="Times New Roman" w:eastAsia="Times New Roman" w:hAnsi="Times New Roman" w:cs="Times New Roman"/>
          <w:b/>
          <w:lang w:val="uk-UA"/>
        </w:rPr>
        <w:t xml:space="preserve">         </w:t>
      </w:r>
      <w:r w:rsidR="0004425E" w:rsidRPr="00E00F45">
        <w:rPr>
          <w:rFonts w:ascii="Times New Roman" w:eastAsia="Times New Roman" w:hAnsi="Times New Roman" w:cs="Times New Roman"/>
          <w:b/>
          <w:lang w:val="uk-UA"/>
        </w:rPr>
        <w:t>"</w:t>
      </w:r>
      <w:r w:rsidR="00CE0E23" w:rsidRPr="00E00F45">
        <w:rPr>
          <w:rFonts w:ascii="Times New Roman" w:eastAsia="Times New Roman" w:hAnsi="Times New Roman" w:cs="Times New Roman"/>
          <w:b/>
          <w:lang w:val="uk-UA"/>
        </w:rPr>
        <w:t>СУМБУД</w:t>
      </w:r>
      <w:r w:rsidR="0004425E" w:rsidRPr="00E00F45">
        <w:rPr>
          <w:rFonts w:ascii="Times New Roman" w:eastAsia="Times New Roman" w:hAnsi="Times New Roman" w:cs="Times New Roman"/>
          <w:b/>
          <w:lang w:val="uk-UA"/>
        </w:rPr>
        <w:t>"</w:t>
      </w:r>
      <w:r w:rsidR="00DB06B9" w:rsidRPr="00E00F45">
        <w:rPr>
          <w:rFonts w:ascii="Times New Roman" w:eastAsia="Times New Roman" w:hAnsi="Times New Roman" w:cs="Times New Roman"/>
          <w:b/>
          <w:lang w:val="uk-UA"/>
        </w:rPr>
        <w:t xml:space="preserve"> (код за </w:t>
      </w:r>
      <w:r w:rsidR="00BF720C" w:rsidRPr="00E00F45">
        <w:rPr>
          <w:rFonts w:ascii="Times New Roman" w:eastAsia="Times New Roman" w:hAnsi="Times New Roman" w:cs="Times New Roman"/>
          <w:b/>
          <w:lang w:val="uk-UA"/>
        </w:rPr>
        <w:t>ЄДРПОУ</w:t>
      </w:r>
      <w:r w:rsidR="004447B2" w:rsidRPr="00E00F45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CE0E23" w:rsidRPr="00E00F45">
        <w:rPr>
          <w:rFonts w:ascii="Times New Roman" w:eastAsia="Times New Roman" w:hAnsi="Times New Roman" w:cs="Times New Roman"/>
          <w:b/>
          <w:lang w:val="uk-UA"/>
        </w:rPr>
        <w:t xml:space="preserve">14017843 </w:t>
      </w:r>
      <w:r w:rsidR="00BF720C" w:rsidRPr="00E00F45">
        <w:rPr>
          <w:rFonts w:ascii="Times New Roman" w:eastAsia="Times New Roman" w:hAnsi="Times New Roman" w:cs="Times New Roman"/>
          <w:b/>
          <w:lang w:val="uk-UA"/>
        </w:rPr>
        <w:t>)</w:t>
      </w:r>
    </w:p>
    <w:p w14:paraId="35530584" w14:textId="77777777" w:rsidR="00AB554E" w:rsidRPr="00E00F45" w:rsidRDefault="00AB554E" w:rsidP="00AB554E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</w:p>
    <w:p w14:paraId="3E28D22D" w14:textId="5453383F" w:rsidR="006F5B71" w:rsidRPr="00E00F45" w:rsidRDefault="006F5B71" w:rsidP="00AB554E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  <w:r w:rsidRPr="00E00F45">
        <w:rPr>
          <w:rFonts w:ascii="Times New Roman" w:eastAsia="Times New Roman" w:hAnsi="Times New Roman" w:cs="Times New Roman"/>
          <w:lang w:val="uk-UA"/>
        </w:rPr>
        <w:t>Дата проведення загальних зборів:</w:t>
      </w:r>
      <w:r w:rsidRPr="00E00F45">
        <w:rPr>
          <w:rFonts w:ascii="Times New Roman" w:eastAsia="Times New Roman" w:hAnsi="Times New Roman" w:cs="Times New Roman"/>
          <w:b/>
          <w:lang w:val="uk-UA"/>
        </w:rPr>
        <w:t xml:space="preserve">    19  квітня 2024 р.</w:t>
      </w:r>
    </w:p>
    <w:p w14:paraId="1BD545A0" w14:textId="79201F2A" w:rsidR="006F5B71" w:rsidRPr="00E00F45" w:rsidRDefault="006F5B71" w:rsidP="00AB554E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  <w:r w:rsidRPr="00E00F45">
        <w:rPr>
          <w:rFonts w:ascii="Times New Roman" w:eastAsia="Times New Roman" w:hAnsi="Times New Roman" w:cs="Times New Roman"/>
          <w:lang w:val="uk-UA"/>
        </w:rPr>
        <w:t>Дата і час початку та завершення голосування:</w:t>
      </w:r>
      <w:r w:rsidRPr="00E00F45">
        <w:rPr>
          <w:rFonts w:ascii="Times New Roman" w:eastAsia="Times New Roman" w:hAnsi="Times New Roman" w:cs="Times New Roman"/>
          <w:b/>
          <w:lang w:val="uk-UA"/>
        </w:rPr>
        <w:t xml:space="preserve">  з  11-00  09.04. 2024   до </w:t>
      </w:r>
      <w:r w:rsidR="00FD3D9B" w:rsidRPr="00E00F45">
        <w:rPr>
          <w:rFonts w:ascii="Times New Roman" w:eastAsia="Times New Roman" w:hAnsi="Times New Roman" w:cs="Times New Roman"/>
          <w:b/>
          <w:lang w:val="uk-UA"/>
        </w:rPr>
        <w:t xml:space="preserve">  </w:t>
      </w:r>
      <w:r w:rsidRPr="00E00F45">
        <w:rPr>
          <w:rFonts w:ascii="Times New Roman" w:eastAsia="Times New Roman" w:hAnsi="Times New Roman" w:cs="Times New Roman"/>
          <w:b/>
          <w:lang w:val="uk-UA"/>
        </w:rPr>
        <w:t xml:space="preserve">18- 00 </w:t>
      </w:r>
      <w:r w:rsidR="00FD3D9B" w:rsidRPr="00E00F45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Pr="00E00F45">
        <w:rPr>
          <w:rFonts w:ascii="Times New Roman" w:eastAsia="Times New Roman" w:hAnsi="Times New Roman" w:cs="Times New Roman"/>
          <w:b/>
          <w:lang w:val="uk-UA"/>
        </w:rPr>
        <w:t>19.04.2024</w:t>
      </w:r>
    </w:p>
    <w:p w14:paraId="2B45849E" w14:textId="170A4CDE" w:rsidR="00AC7023" w:rsidRPr="00E00F45" w:rsidRDefault="00BF720C" w:rsidP="00AB554E">
      <w:pPr>
        <w:spacing w:after="0" w:line="240" w:lineRule="auto"/>
        <w:ind w:left="-5" w:hanging="10"/>
        <w:rPr>
          <w:lang w:val="uk-UA"/>
        </w:rPr>
      </w:pPr>
      <w:r w:rsidRPr="00E00F45">
        <w:rPr>
          <w:rFonts w:ascii="Times New Roman" w:eastAsia="Times New Roman" w:hAnsi="Times New Roman" w:cs="Times New Roman"/>
          <w:lang w:val="uk-UA"/>
        </w:rPr>
        <w:t>Дата заповнення бюлетеня акціонером (представником акціонера):</w:t>
      </w:r>
      <w:r w:rsidRPr="00E00F45">
        <w:rPr>
          <w:rFonts w:ascii="Times New Roman" w:eastAsia="Times New Roman" w:hAnsi="Times New Roman" w:cs="Times New Roman"/>
          <w:b/>
          <w:lang w:val="uk-UA"/>
        </w:rPr>
        <w:t>________________</w:t>
      </w:r>
      <w:r w:rsidR="00FD3D9B" w:rsidRPr="00E00F45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Pr="00E00F45">
        <w:rPr>
          <w:rFonts w:ascii="Times New Roman" w:eastAsia="Times New Roman" w:hAnsi="Times New Roman" w:cs="Times New Roman"/>
          <w:b/>
          <w:lang w:val="uk-UA"/>
        </w:rPr>
        <w:t xml:space="preserve"> </w:t>
      </w:r>
    </w:p>
    <w:p w14:paraId="5054FBC1" w14:textId="77777777" w:rsidR="00AC7023" w:rsidRPr="00E00F45" w:rsidRDefault="00BF720C">
      <w:pPr>
        <w:spacing w:after="16"/>
        <w:ind w:left="-5" w:hanging="10"/>
        <w:rPr>
          <w:lang w:val="uk-UA"/>
        </w:rPr>
      </w:pPr>
      <w:r w:rsidRPr="00E00F45">
        <w:rPr>
          <w:rFonts w:ascii="Times New Roman" w:eastAsia="Times New Roman" w:hAnsi="Times New Roman" w:cs="Times New Roman"/>
          <w:b/>
          <w:lang w:val="uk-UA"/>
        </w:rPr>
        <w:t>_______________________________________________________________________________________</w:t>
      </w:r>
    </w:p>
    <w:p w14:paraId="674B0AE7" w14:textId="77777777" w:rsidR="00AC7023" w:rsidRPr="00137F7A" w:rsidRDefault="00BF720C">
      <w:pPr>
        <w:spacing w:after="0"/>
        <w:ind w:left="-5" w:hanging="10"/>
        <w:rPr>
          <w:lang w:val="uk-UA"/>
        </w:rPr>
      </w:pPr>
      <w:r w:rsidRPr="00137F7A">
        <w:rPr>
          <w:rFonts w:ascii="Times New Roman" w:eastAsia="Times New Roman" w:hAnsi="Times New Roman" w:cs="Times New Roman"/>
          <w:b/>
          <w:sz w:val="24"/>
          <w:lang w:val="uk-UA"/>
        </w:rPr>
        <w:t xml:space="preserve">_______________________________________________________________________________________ </w:t>
      </w:r>
    </w:p>
    <w:p w14:paraId="44EE406C" w14:textId="77777777" w:rsidR="00AC7023" w:rsidRPr="00137F7A" w:rsidRDefault="00BF720C">
      <w:pPr>
        <w:spacing w:after="41"/>
        <w:ind w:right="1"/>
        <w:jc w:val="center"/>
        <w:rPr>
          <w:sz w:val="20"/>
          <w:szCs w:val="20"/>
          <w:lang w:val="uk-UA"/>
        </w:rPr>
      </w:pPr>
      <w:r w:rsidRPr="00137F7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(ПІБ/ найменування акціонера та/або представника) </w:t>
      </w:r>
    </w:p>
    <w:p w14:paraId="032A366C" w14:textId="0110B94B" w:rsidR="00AC7023" w:rsidRPr="00137F7A" w:rsidRDefault="00BF720C">
      <w:pPr>
        <w:spacing w:after="5"/>
        <w:ind w:left="-5" w:hanging="10"/>
        <w:rPr>
          <w:sz w:val="20"/>
          <w:szCs w:val="20"/>
          <w:lang w:val="uk-UA"/>
        </w:rPr>
      </w:pPr>
      <w:r w:rsidRPr="00137F7A">
        <w:rPr>
          <w:rFonts w:ascii="Times New Roman" w:eastAsia="Times New Roman" w:hAnsi="Times New Roman" w:cs="Times New Roman"/>
          <w:sz w:val="20"/>
          <w:szCs w:val="20"/>
          <w:lang w:val="uk-UA"/>
        </w:rPr>
        <w:t>Назва, серія (за наявності), номер, дата видачі документа, що посвідчує фізичну особу та РНОКПП (за наявності) – для фізичної особи</w:t>
      </w:r>
      <w:r w:rsidR="0011207D" w:rsidRPr="00137F7A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Pr="00137F7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</w:t>
      </w:r>
    </w:p>
    <w:p w14:paraId="05766FC8" w14:textId="77777777" w:rsidR="00AC7023" w:rsidRPr="00137F7A" w:rsidRDefault="00BF720C">
      <w:pPr>
        <w:spacing w:after="5"/>
        <w:ind w:left="-5" w:hanging="10"/>
        <w:rPr>
          <w:sz w:val="20"/>
          <w:szCs w:val="20"/>
          <w:lang w:val="uk-UA"/>
        </w:rPr>
      </w:pPr>
      <w:r w:rsidRPr="00137F7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Код за ЄДРПОУ/ ІКЮО  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діяльності)– для юридичної особи </w:t>
      </w:r>
    </w:p>
    <w:tbl>
      <w:tblPr>
        <w:tblStyle w:val="TableGrid"/>
        <w:tblW w:w="10788" w:type="dxa"/>
        <w:tblInd w:w="-108" w:type="dxa"/>
        <w:tblCellMar>
          <w:top w:w="12" w:type="dxa"/>
          <w:bottom w:w="4" w:type="dxa"/>
          <w:right w:w="24" w:type="dxa"/>
        </w:tblCellMar>
        <w:tblLook w:val="04A0" w:firstRow="1" w:lastRow="0" w:firstColumn="1" w:lastColumn="0" w:noHBand="0" w:noVBand="1"/>
      </w:tblPr>
      <w:tblGrid>
        <w:gridCol w:w="10"/>
        <w:gridCol w:w="520"/>
        <w:gridCol w:w="9"/>
        <w:gridCol w:w="7512"/>
        <w:gridCol w:w="44"/>
        <w:gridCol w:w="1516"/>
        <w:gridCol w:w="987"/>
        <w:gridCol w:w="12"/>
        <w:gridCol w:w="178"/>
      </w:tblGrid>
      <w:tr w:rsidR="00AC7023" w:rsidRPr="00137F7A" w14:paraId="1C470709" w14:textId="77777777" w:rsidTr="00AB554E">
        <w:trPr>
          <w:trHeight w:val="286"/>
        </w:trPr>
        <w:tc>
          <w:tcPr>
            <w:tcW w:w="8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F505" w14:textId="77777777" w:rsidR="00AC7023" w:rsidRPr="00137F7A" w:rsidRDefault="00BF720C">
            <w:pPr>
              <w:ind w:left="156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 xml:space="preserve">Кількість голосів, що належать акціонеру: </w:t>
            </w:r>
          </w:p>
        </w:tc>
        <w:tc>
          <w:tcPr>
            <w:tcW w:w="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886957A" w14:textId="77777777" w:rsidR="00AC7023" w:rsidRPr="00137F7A" w:rsidRDefault="00BF720C">
            <w:pPr>
              <w:ind w:left="-24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 xml:space="preserve"> </w:t>
            </w:r>
          </w:p>
        </w:tc>
        <w:tc>
          <w:tcPr>
            <w:tcW w:w="2693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E213DA7" w14:textId="77777777" w:rsidR="00AC7023" w:rsidRPr="00137F7A" w:rsidRDefault="00AC7023">
            <w:pPr>
              <w:rPr>
                <w:lang w:val="uk-UA"/>
              </w:rPr>
            </w:pPr>
          </w:p>
        </w:tc>
      </w:tr>
      <w:tr w:rsidR="00AC7023" w:rsidRPr="00137F7A" w14:paraId="5159D0D8" w14:textId="77777777" w:rsidTr="00AB554E">
        <w:trPr>
          <w:trHeight w:val="792"/>
        </w:trPr>
        <w:tc>
          <w:tcPr>
            <w:tcW w:w="8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B62A" w14:textId="0CF1A6B2" w:rsidR="00AC7023" w:rsidRPr="00137F7A" w:rsidRDefault="00AB554E">
            <w:pPr>
              <w:ind w:left="149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 xml:space="preserve"> </w:t>
            </w:r>
          </w:p>
          <w:p w14:paraId="668A578D" w14:textId="2D94A440" w:rsidR="00AC7023" w:rsidRPr="00137F7A" w:rsidRDefault="00BF720C">
            <w:pPr>
              <w:spacing w:after="6"/>
              <w:ind w:left="142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/___________________________________</w:t>
            </w:r>
            <w:r w:rsidR="00AB554E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_________________________</w:t>
            </w:r>
            <w:r w:rsidRPr="00137F7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 xml:space="preserve">___/  </w:t>
            </w:r>
          </w:p>
          <w:p w14:paraId="644DA472" w14:textId="77777777" w:rsidR="00AC7023" w:rsidRPr="00137F7A" w:rsidRDefault="00BF720C">
            <w:pPr>
              <w:ind w:left="22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(прописом)</w:t>
            </w:r>
            <w:r w:rsidRPr="00137F7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 xml:space="preserve"> </w:t>
            </w:r>
          </w:p>
        </w:tc>
        <w:tc>
          <w:tcPr>
            <w:tcW w:w="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AA9CA8" w14:textId="77777777" w:rsidR="00AC7023" w:rsidRPr="00137F7A" w:rsidRDefault="00AC7023">
            <w:pPr>
              <w:rPr>
                <w:lang w:val="uk-UA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9489A71" w14:textId="77777777" w:rsidR="00AC7023" w:rsidRPr="00137F7A" w:rsidRDefault="00AC7023">
            <w:pPr>
              <w:rPr>
                <w:lang w:val="uk-UA"/>
              </w:rPr>
            </w:pPr>
          </w:p>
        </w:tc>
      </w:tr>
      <w:tr w:rsidR="00AC7023" w:rsidRPr="00137F7A" w14:paraId="333C162C" w14:textId="77777777" w:rsidTr="00AB554E">
        <w:trPr>
          <w:gridAfter w:val="2"/>
          <w:wAfter w:w="190" w:type="dxa"/>
          <w:trHeight w:val="717"/>
        </w:trPr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C89B" w14:textId="77777777" w:rsidR="00AC7023" w:rsidRPr="00137F7A" w:rsidRDefault="00BF720C">
            <w:pPr>
              <w:spacing w:after="11"/>
              <w:ind w:left="142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sz w:val="18"/>
                <w:lang w:val="uk-UA"/>
              </w:rPr>
              <w:t xml:space="preserve">№ </w:t>
            </w:r>
          </w:p>
          <w:p w14:paraId="02F8DC14" w14:textId="2A7A2A31" w:rsidR="001F3FB5" w:rsidRPr="00137F7A" w:rsidRDefault="001F3FB5">
            <w:pPr>
              <w:ind w:left="120"/>
              <w:rPr>
                <w:rFonts w:ascii="Times New Roman" w:eastAsia="Times New Roman" w:hAnsi="Times New Roman" w:cs="Times New Roman"/>
                <w:sz w:val="18"/>
                <w:lang w:val="uk-UA"/>
              </w:rPr>
            </w:pPr>
            <w:proofErr w:type="spellStart"/>
            <w:r w:rsidRPr="00137F7A">
              <w:rPr>
                <w:rFonts w:ascii="Times New Roman" w:eastAsia="Times New Roman" w:hAnsi="Times New Roman" w:cs="Times New Roman"/>
                <w:sz w:val="18"/>
                <w:lang w:val="uk-UA"/>
              </w:rPr>
              <w:t>Пи</w:t>
            </w:r>
            <w:proofErr w:type="spellEnd"/>
            <w:r w:rsidRPr="00137F7A">
              <w:rPr>
                <w:rFonts w:ascii="Times New Roman" w:eastAsia="Times New Roman" w:hAnsi="Times New Roman" w:cs="Times New Roman"/>
                <w:sz w:val="18"/>
                <w:lang w:val="uk-UA"/>
              </w:rPr>
              <w:t xml:space="preserve"> </w:t>
            </w:r>
            <w:proofErr w:type="spellStart"/>
            <w:r w:rsidRPr="00137F7A">
              <w:rPr>
                <w:rFonts w:ascii="Times New Roman" w:eastAsia="Times New Roman" w:hAnsi="Times New Roman" w:cs="Times New Roman"/>
                <w:sz w:val="18"/>
                <w:lang w:val="uk-UA"/>
              </w:rPr>
              <w:t>тан-</w:t>
            </w:r>
            <w:proofErr w:type="spellEnd"/>
          </w:p>
          <w:p w14:paraId="0EF5CFDB" w14:textId="7622A754" w:rsidR="00AC7023" w:rsidRPr="00137F7A" w:rsidRDefault="001F3FB5">
            <w:pPr>
              <w:ind w:left="120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sz w:val="18"/>
                <w:lang w:val="uk-UA"/>
              </w:rPr>
              <w:t>ня</w:t>
            </w:r>
            <w:r w:rsidR="00BF720C" w:rsidRPr="00137F7A">
              <w:rPr>
                <w:rFonts w:ascii="Times New Roman" w:eastAsia="Times New Roman" w:hAnsi="Times New Roman" w:cs="Times New Roman"/>
                <w:sz w:val="18"/>
                <w:lang w:val="uk-UA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CD9E" w14:textId="77777777" w:rsidR="00AC7023" w:rsidRPr="00137F7A" w:rsidRDefault="00BF720C">
            <w:pPr>
              <w:ind w:left="100" w:right="38"/>
              <w:jc w:val="center"/>
              <w:rPr>
                <w:b/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Питання, винесені на голосування, та проект (проекти) рішення кожного із питань, включених до порядку денного загальних зборів </w:t>
            </w: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DDB1" w14:textId="77777777" w:rsidR="00AC7023" w:rsidRPr="00137F7A" w:rsidRDefault="00BF720C">
            <w:pPr>
              <w:ind w:left="22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sz w:val="18"/>
                <w:lang w:val="uk-UA"/>
              </w:rPr>
              <w:t xml:space="preserve">Варіанти голосування  </w:t>
            </w:r>
          </w:p>
          <w:p w14:paraId="373CD174" w14:textId="28AF4193" w:rsidR="00AC7023" w:rsidRPr="00AB554E" w:rsidRDefault="00AB554E">
            <w:pPr>
              <w:ind w:left="116" w:right="48"/>
              <w:jc w:val="center"/>
              <w:rPr>
                <w:b/>
                <w:lang w:val="uk-UA"/>
              </w:rPr>
            </w:pPr>
            <w:r w:rsidRPr="00AB554E">
              <w:rPr>
                <w:rFonts w:ascii="Times New Roman" w:eastAsia="Times New Roman" w:hAnsi="Times New Roman" w:cs="Times New Roman"/>
                <w:b/>
                <w:i/>
                <w:sz w:val="18"/>
                <w:lang w:val="uk-UA"/>
              </w:rPr>
              <w:t>(</w:t>
            </w:r>
            <w:r w:rsidR="00BF720C" w:rsidRPr="00AB554E">
              <w:rPr>
                <w:rFonts w:ascii="Times New Roman" w:eastAsia="Times New Roman" w:hAnsi="Times New Roman" w:cs="Times New Roman"/>
                <w:b/>
                <w:i/>
                <w:sz w:val="18"/>
                <w:lang w:val="uk-UA"/>
              </w:rPr>
              <w:t>поставити одну позначку навпроти необхідного варіанту)</w:t>
            </w:r>
            <w:r w:rsidR="00BF720C" w:rsidRPr="00AB554E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AC7023" w:rsidRPr="00137F7A" w14:paraId="36A6734C" w14:textId="77777777" w:rsidTr="00AB554E">
        <w:trPr>
          <w:gridAfter w:val="2"/>
          <w:wAfter w:w="190" w:type="dxa"/>
          <w:trHeight w:val="216"/>
        </w:trPr>
        <w:tc>
          <w:tcPr>
            <w:tcW w:w="5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7751" w14:textId="77777777" w:rsidR="00AC7023" w:rsidRPr="00137F7A" w:rsidRDefault="00BF720C">
            <w:pPr>
              <w:ind w:left="21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1 </w:t>
            </w:r>
          </w:p>
        </w:tc>
        <w:tc>
          <w:tcPr>
            <w:tcW w:w="7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FA8B" w14:textId="49D4CF11" w:rsidR="00711397" w:rsidRPr="00711397" w:rsidRDefault="00711397" w:rsidP="00711397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711397">
              <w:rPr>
                <w:rFonts w:ascii="Times New Roman" w:hAnsi="Times New Roman" w:cs="Times New Roman"/>
                <w:lang w:val="uk-UA" w:eastAsia="en-US"/>
              </w:rPr>
              <w:t>Обрання Головуючого та секретаря Загальних зборів.</w:t>
            </w:r>
          </w:p>
          <w:p w14:paraId="4E1B96FF" w14:textId="1A2B2C9C" w:rsidR="00AC7023" w:rsidRPr="00711397" w:rsidRDefault="00711397" w:rsidP="00413183">
            <w:pPr>
              <w:jc w:val="both"/>
              <w:rPr>
                <w:i/>
                <w:color w:val="auto"/>
                <w:lang w:val="uk-UA"/>
              </w:rPr>
            </w:pPr>
            <w:r w:rsidRPr="00711397">
              <w:rPr>
                <w:rFonts w:ascii="Times New Roman" w:hAnsi="Times New Roman" w:cs="Times New Roman"/>
                <w:b/>
                <w:i/>
                <w:lang w:val="uk-UA" w:eastAsia="en-US"/>
              </w:rPr>
              <w:t>Проект рішення:</w:t>
            </w:r>
            <w:r w:rsidRPr="00711397">
              <w:rPr>
                <w:rFonts w:ascii="Times New Roman" w:hAnsi="Times New Roman" w:cs="Times New Roman"/>
                <w:b/>
                <w:lang w:val="uk-UA" w:eastAsia="en-US"/>
              </w:rPr>
              <w:t xml:space="preserve"> </w:t>
            </w:r>
            <w:r w:rsidRPr="00711397">
              <w:rPr>
                <w:rFonts w:ascii="Times New Roman" w:hAnsi="Times New Roman" w:cs="Times New Roman"/>
                <w:lang w:val="uk-UA" w:eastAsia="en-US"/>
              </w:rPr>
              <w:t xml:space="preserve">Обрати Головуючим Загальних зборів – </w:t>
            </w:r>
            <w:proofErr w:type="spellStart"/>
            <w:r w:rsidRPr="00711397">
              <w:rPr>
                <w:rFonts w:ascii="Times New Roman" w:hAnsi="Times New Roman" w:cs="Times New Roman"/>
                <w:lang w:val="uk-UA" w:eastAsia="en-US"/>
              </w:rPr>
              <w:t>Ємельяненко</w:t>
            </w:r>
            <w:proofErr w:type="spellEnd"/>
            <w:r w:rsidRPr="00711397">
              <w:rPr>
                <w:rFonts w:ascii="Times New Roman" w:hAnsi="Times New Roman" w:cs="Times New Roman"/>
                <w:lang w:val="uk-UA" w:eastAsia="en-US"/>
              </w:rPr>
              <w:t xml:space="preserve"> Сергія Вікторовича , секретарем   -  </w:t>
            </w:r>
            <w:r w:rsidRPr="00711397">
              <w:rPr>
                <w:rFonts w:cs="Times New Roman"/>
                <w:color w:val="auto"/>
                <w:lang w:val="uk-UA" w:eastAsia="en-US"/>
              </w:rPr>
              <w:t xml:space="preserve"> </w:t>
            </w:r>
            <w:r w:rsidRPr="00711397">
              <w:rPr>
                <w:rFonts w:ascii="Times New Roman" w:hAnsi="Times New Roman" w:cs="Times New Roman"/>
                <w:lang w:val="uk-UA" w:eastAsia="en-US"/>
              </w:rPr>
              <w:t>Боровик Анжелу Миколаївну.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9FDD" w14:textId="77777777" w:rsidR="00AC7023" w:rsidRPr="00137F7A" w:rsidRDefault="00BF720C">
            <w:pPr>
              <w:ind w:left="27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ЗА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91FD" w14:textId="77777777" w:rsidR="00AC7023" w:rsidRPr="00137F7A" w:rsidRDefault="00BF720C">
            <w:pPr>
              <w:ind w:left="67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AC7023" w:rsidRPr="00137F7A" w14:paraId="30543993" w14:textId="77777777" w:rsidTr="00AB554E">
        <w:trPr>
          <w:gridAfter w:val="2"/>
          <w:wAfter w:w="190" w:type="dxa"/>
          <w:trHeight w:val="216"/>
        </w:trPr>
        <w:tc>
          <w:tcPr>
            <w:tcW w:w="53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A20307" w14:textId="77777777" w:rsidR="00AC7023" w:rsidRPr="00137F7A" w:rsidRDefault="00AC7023">
            <w:pPr>
              <w:rPr>
                <w:lang w:val="uk-UA"/>
              </w:rPr>
            </w:pPr>
          </w:p>
        </w:tc>
        <w:tc>
          <w:tcPr>
            <w:tcW w:w="7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5AE3E9" w14:textId="77777777" w:rsidR="00AC7023" w:rsidRPr="00711397" w:rsidRDefault="00AC7023">
            <w:pPr>
              <w:rPr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163E" w14:textId="77777777" w:rsidR="00AC7023" w:rsidRPr="00137F7A" w:rsidRDefault="00BF720C">
            <w:pPr>
              <w:ind w:left="23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ПРОТИ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35FF" w14:textId="77777777" w:rsidR="00AC7023" w:rsidRPr="00137F7A" w:rsidRDefault="00BF720C">
            <w:pPr>
              <w:ind w:left="67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AC7023" w:rsidRPr="00137F7A" w14:paraId="2ABF9BCC" w14:textId="77777777" w:rsidTr="00AB554E">
        <w:trPr>
          <w:gridAfter w:val="2"/>
          <w:wAfter w:w="190" w:type="dxa"/>
          <w:trHeight w:val="245"/>
        </w:trPr>
        <w:tc>
          <w:tcPr>
            <w:tcW w:w="5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9040" w14:textId="77777777" w:rsidR="00AC7023" w:rsidRPr="00137F7A" w:rsidRDefault="00AC7023">
            <w:pPr>
              <w:rPr>
                <w:lang w:val="uk-UA"/>
              </w:rPr>
            </w:pPr>
          </w:p>
        </w:tc>
        <w:tc>
          <w:tcPr>
            <w:tcW w:w="7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A48B" w14:textId="77777777" w:rsidR="00AC7023" w:rsidRPr="00711397" w:rsidRDefault="00AC7023">
            <w:pPr>
              <w:rPr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324C" w14:textId="67EA35B2" w:rsidR="00AC7023" w:rsidRPr="00137F7A" w:rsidRDefault="00711397">
            <w:pPr>
              <w:ind w:left="187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8A98" w14:textId="77777777" w:rsidR="00AC7023" w:rsidRPr="00137F7A" w:rsidRDefault="00BF720C">
            <w:pPr>
              <w:ind w:left="67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13102D" w:rsidRPr="00137F7A" w14:paraId="534C9ABF" w14:textId="77777777" w:rsidTr="00AB554E">
        <w:trPr>
          <w:gridAfter w:val="2"/>
          <w:wAfter w:w="190" w:type="dxa"/>
          <w:trHeight w:val="216"/>
        </w:trPr>
        <w:tc>
          <w:tcPr>
            <w:tcW w:w="5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ABE4" w14:textId="77777777" w:rsidR="0013102D" w:rsidRPr="00137F7A" w:rsidRDefault="0013102D" w:rsidP="00C058C5">
            <w:pPr>
              <w:ind w:left="21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2 </w:t>
            </w:r>
          </w:p>
        </w:tc>
        <w:tc>
          <w:tcPr>
            <w:tcW w:w="7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D60B" w14:textId="77777777" w:rsidR="00711397" w:rsidRPr="00711397" w:rsidRDefault="00711397" w:rsidP="00711397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711397">
              <w:rPr>
                <w:rFonts w:ascii="Times New Roman" w:hAnsi="Times New Roman" w:cs="Times New Roman"/>
                <w:lang w:val="uk-UA" w:eastAsia="en-US"/>
              </w:rPr>
              <w:t>Розгляд звіту Директора АТ "СУМБУД" про роботу за 2023 рік та прийняття рішення за наслідками його розгляду.</w:t>
            </w:r>
          </w:p>
          <w:p w14:paraId="6E84C196" w14:textId="055B0F1A" w:rsidR="0013102D" w:rsidRPr="00711397" w:rsidRDefault="00711397" w:rsidP="00413183">
            <w:pPr>
              <w:jc w:val="both"/>
              <w:rPr>
                <w:lang w:val="uk-UA"/>
              </w:rPr>
            </w:pPr>
            <w:r w:rsidRPr="00711397">
              <w:rPr>
                <w:rFonts w:ascii="Times New Roman" w:hAnsi="Times New Roman" w:cs="Times New Roman"/>
                <w:b/>
                <w:i/>
                <w:lang w:val="uk-UA" w:eastAsia="en-US"/>
              </w:rPr>
              <w:t>Проект рішення</w:t>
            </w:r>
            <w:r w:rsidRPr="00711397">
              <w:rPr>
                <w:rFonts w:ascii="Times New Roman" w:hAnsi="Times New Roman" w:cs="Times New Roman"/>
                <w:i/>
                <w:lang w:val="uk-UA" w:eastAsia="en-US"/>
              </w:rPr>
              <w:t>:</w:t>
            </w:r>
            <w:r w:rsidRPr="00711397">
              <w:rPr>
                <w:rFonts w:ascii="Times New Roman" w:hAnsi="Times New Roman" w:cs="Times New Roman"/>
                <w:lang w:val="uk-UA" w:eastAsia="en-US"/>
              </w:rPr>
              <w:t>Затвердити звіт Директора АТ "СУМБУД"про роботу за 2023 рік. Роботу Директора   в 2023 році  визнати задовільною.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9AEA" w14:textId="77777777" w:rsidR="0013102D" w:rsidRPr="00137F7A" w:rsidRDefault="0013102D" w:rsidP="00C058C5">
            <w:pPr>
              <w:ind w:left="27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ЗА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F3EE" w14:textId="77777777" w:rsidR="0013102D" w:rsidRPr="00137F7A" w:rsidRDefault="0013102D" w:rsidP="00C058C5">
            <w:pPr>
              <w:ind w:left="67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13102D" w:rsidRPr="00137F7A" w14:paraId="593D5BEA" w14:textId="77777777" w:rsidTr="00AB554E">
        <w:trPr>
          <w:gridAfter w:val="2"/>
          <w:wAfter w:w="190" w:type="dxa"/>
          <w:trHeight w:val="216"/>
        </w:trPr>
        <w:tc>
          <w:tcPr>
            <w:tcW w:w="53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D96E73" w14:textId="77777777" w:rsidR="0013102D" w:rsidRPr="00137F7A" w:rsidRDefault="0013102D" w:rsidP="00C058C5">
            <w:pPr>
              <w:rPr>
                <w:lang w:val="uk-UA"/>
              </w:rPr>
            </w:pPr>
          </w:p>
        </w:tc>
        <w:tc>
          <w:tcPr>
            <w:tcW w:w="7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6EFC2E" w14:textId="77777777" w:rsidR="0013102D" w:rsidRPr="00137F7A" w:rsidRDefault="0013102D" w:rsidP="00C058C5">
            <w:pPr>
              <w:rPr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58B6" w14:textId="77777777" w:rsidR="0013102D" w:rsidRPr="00137F7A" w:rsidRDefault="0013102D" w:rsidP="00C058C5">
            <w:pPr>
              <w:ind w:left="23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ПРОТИ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1C75" w14:textId="77777777" w:rsidR="0013102D" w:rsidRPr="00137F7A" w:rsidRDefault="0013102D" w:rsidP="00C058C5">
            <w:pPr>
              <w:ind w:left="67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13102D" w:rsidRPr="00137F7A" w14:paraId="72DB7896" w14:textId="77777777" w:rsidTr="00AB554E">
        <w:trPr>
          <w:gridAfter w:val="2"/>
          <w:wAfter w:w="190" w:type="dxa"/>
          <w:trHeight w:val="245"/>
        </w:trPr>
        <w:tc>
          <w:tcPr>
            <w:tcW w:w="5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0EAE" w14:textId="77777777" w:rsidR="0013102D" w:rsidRPr="00137F7A" w:rsidRDefault="0013102D" w:rsidP="00C058C5">
            <w:pPr>
              <w:rPr>
                <w:lang w:val="uk-UA"/>
              </w:rPr>
            </w:pPr>
          </w:p>
        </w:tc>
        <w:tc>
          <w:tcPr>
            <w:tcW w:w="7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E78D" w14:textId="77777777" w:rsidR="0013102D" w:rsidRPr="00137F7A" w:rsidRDefault="0013102D" w:rsidP="00C058C5">
            <w:pPr>
              <w:rPr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EADB" w14:textId="6324DD5C" w:rsidR="0013102D" w:rsidRPr="00137F7A" w:rsidRDefault="00711397" w:rsidP="00C058C5">
            <w:pPr>
              <w:ind w:left="187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BD36" w14:textId="77777777" w:rsidR="0013102D" w:rsidRPr="00137F7A" w:rsidRDefault="0013102D" w:rsidP="00C058C5">
            <w:pPr>
              <w:ind w:left="67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13102D" w:rsidRPr="00137F7A" w14:paraId="11D5C8FB" w14:textId="77777777" w:rsidTr="00AB554E">
        <w:trPr>
          <w:gridAfter w:val="2"/>
          <w:wAfter w:w="190" w:type="dxa"/>
          <w:trHeight w:val="216"/>
        </w:trPr>
        <w:tc>
          <w:tcPr>
            <w:tcW w:w="5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06A1" w14:textId="77777777" w:rsidR="0013102D" w:rsidRPr="00137F7A" w:rsidRDefault="0013102D" w:rsidP="00C058C5">
            <w:pPr>
              <w:ind w:left="21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C3F1" w14:textId="77777777" w:rsidR="00711397" w:rsidRPr="00711397" w:rsidRDefault="00711397" w:rsidP="00711397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711397">
              <w:rPr>
                <w:rFonts w:ascii="Times New Roman" w:hAnsi="Times New Roman" w:cs="Times New Roman"/>
                <w:lang w:val="uk-UA" w:eastAsia="en-US"/>
              </w:rPr>
              <w:t>Затвердження річного звіту АТ "СУМБУД"за  2023 рік, в тому числі фінансової звітності та річної інформації Товариства за 2023 рік.</w:t>
            </w:r>
          </w:p>
          <w:p w14:paraId="6A730C5C" w14:textId="115F154A" w:rsidR="00796367" w:rsidRPr="00137F7A" w:rsidRDefault="00711397" w:rsidP="00413183">
            <w:pPr>
              <w:jc w:val="both"/>
              <w:rPr>
                <w:lang w:val="uk-UA"/>
              </w:rPr>
            </w:pPr>
            <w:r w:rsidRPr="00711397">
              <w:rPr>
                <w:rFonts w:ascii="Times New Roman" w:hAnsi="Times New Roman" w:cs="Times New Roman"/>
                <w:b/>
                <w:i/>
                <w:lang w:val="uk-UA" w:eastAsia="en-US"/>
              </w:rPr>
              <w:t>Проект рішення:</w:t>
            </w:r>
            <w:r w:rsidR="00413183">
              <w:rPr>
                <w:rFonts w:ascii="Times New Roman" w:hAnsi="Times New Roman" w:cs="Times New Roman"/>
                <w:i/>
                <w:lang w:val="uk-UA" w:eastAsia="en-US"/>
              </w:rPr>
              <w:t xml:space="preserve"> </w:t>
            </w:r>
            <w:r w:rsidRPr="00711397">
              <w:rPr>
                <w:rFonts w:ascii="Times New Roman" w:hAnsi="Times New Roman" w:cs="Times New Roman"/>
                <w:lang w:val="uk-UA" w:eastAsia="en-US"/>
              </w:rPr>
              <w:t>Затвердити річний звіт АТ "СУМБУД"за 2023 рік, у тому числі фінансову звітність та річну інформацію Товариства за 2023 рік.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1DC1" w14:textId="77777777" w:rsidR="0013102D" w:rsidRPr="00137F7A" w:rsidRDefault="0013102D" w:rsidP="00C058C5">
            <w:pPr>
              <w:ind w:left="27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ЗА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6A60" w14:textId="77777777" w:rsidR="0013102D" w:rsidRPr="00137F7A" w:rsidRDefault="0013102D" w:rsidP="00C058C5">
            <w:pPr>
              <w:ind w:left="67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13102D" w:rsidRPr="00137F7A" w14:paraId="2E67B69B" w14:textId="77777777" w:rsidTr="00AB554E">
        <w:trPr>
          <w:gridAfter w:val="2"/>
          <w:wAfter w:w="190" w:type="dxa"/>
          <w:trHeight w:val="216"/>
        </w:trPr>
        <w:tc>
          <w:tcPr>
            <w:tcW w:w="53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8C126F" w14:textId="77777777" w:rsidR="0013102D" w:rsidRPr="00137F7A" w:rsidRDefault="0013102D" w:rsidP="00C058C5">
            <w:pPr>
              <w:rPr>
                <w:lang w:val="uk-UA"/>
              </w:rPr>
            </w:pPr>
          </w:p>
        </w:tc>
        <w:tc>
          <w:tcPr>
            <w:tcW w:w="7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AC1095" w14:textId="77777777" w:rsidR="0013102D" w:rsidRPr="00137F7A" w:rsidRDefault="0013102D" w:rsidP="00C058C5">
            <w:pPr>
              <w:rPr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D8F4" w14:textId="77777777" w:rsidR="0013102D" w:rsidRPr="00137F7A" w:rsidRDefault="0013102D" w:rsidP="00C058C5">
            <w:pPr>
              <w:ind w:left="23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ПРОТИ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E4A8" w14:textId="77777777" w:rsidR="0013102D" w:rsidRPr="00137F7A" w:rsidRDefault="0013102D" w:rsidP="00C058C5">
            <w:pPr>
              <w:ind w:left="67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13102D" w:rsidRPr="00137F7A" w14:paraId="1978DAD0" w14:textId="77777777" w:rsidTr="00AB554E">
        <w:trPr>
          <w:gridAfter w:val="2"/>
          <w:wAfter w:w="190" w:type="dxa"/>
          <w:trHeight w:val="245"/>
        </w:trPr>
        <w:tc>
          <w:tcPr>
            <w:tcW w:w="5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2D47" w14:textId="77777777" w:rsidR="0013102D" w:rsidRPr="00137F7A" w:rsidRDefault="0013102D" w:rsidP="00C058C5">
            <w:pPr>
              <w:rPr>
                <w:lang w:val="uk-UA"/>
              </w:rPr>
            </w:pPr>
          </w:p>
        </w:tc>
        <w:tc>
          <w:tcPr>
            <w:tcW w:w="7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D5E3" w14:textId="77777777" w:rsidR="0013102D" w:rsidRPr="00137F7A" w:rsidRDefault="0013102D" w:rsidP="00C058C5">
            <w:pPr>
              <w:rPr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17D0" w14:textId="5B63C8C0" w:rsidR="0013102D" w:rsidRPr="00137F7A" w:rsidRDefault="00711397" w:rsidP="00C058C5">
            <w:pPr>
              <w:ind w:left="187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  <w:r w:rsidR="0013102D" w:rsidRPr="00137F7A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8929" w14:textId="77777777" w:rsidR="0013102D" w:rsidRPr="00137F7A" w:rsidRDefault="0013102D" w:rsidP="00C058C5">
            <w:pPr>
              <w:ind w:left="67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796367" w:rsidRPr="00137F7A" w14:paraId="7932EC2A" w14:textId="77777777" w:rsidTr="00AB554E">
        <w:trPr>
          <w:gridAfter w:val="2"/>
          <w:wAfter w:w="190" w:type="dxa"/>
          <w:trHeight w:val="216"/>
        </w:trPr>
        <w:tc>
          <w:tcPr>
            <w:tcW w:w="5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2D36" w14:textId="77777777" w:rsidR="00796367" w:rsidRPr="00137F7A" w:rsidRDefault="00796367" w:rsidP="00CE398E">
            <w:pPr>
              <w:ind w:left="21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7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33DB" w14:textId="77777777" w:rsidR="00711397" w:rsidRPr="00711397" w:rsidRDefault="00711397" w:rsidP="00711397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711397">
              <w:rPr>
                <w:rFonts w:ascii="Times New Roman" w:hAnsi="Times New Roman" w:cs="Times New Roman"/>
                <w:lang w:val="uk-UA" w:eastAsia="en-US"/>
              </w:rPr>
              <w:t>Про розподіл прибутку та збитків АТ "СУМБУД" за підсумками роботи за 2023 рік з урахуванням вимог, передбачених законом. Затвердження результатів фінансово-господарської діяльності за 2023 рік.</w:t>
            </w:r>
          </w:p>
          <w:p w14:paraId="74FC2D08" w14:textId="07C07E3F" w:rsidR="00796367" w:rsidRPr="00137F7A" w:rsidRDefault="00711397" w:rsidP="00413183">
            <w:pPr>
              <w:jc w:val="both"/>
              <w:rPr>
                <w:lang w:val="uk-UA"/>
              </w:rPr>
            </w:pPr>
            <w:r w:rsidRPr="00711397">
              <w:rPr>
                <w:rFonts w:ascii="Times New Roman" w:hAnsi="Times New Roman" w:cs="Times New Roman"/>
                <w:b/>
                <w:i/>
                <w:lang w:val="uk-UA" w:eastAsia="en-US"/>
              </w:rPr>
              <w:t>Проект рішення:</w:t>
            </w:r>
            <w:r w:rsidRPr="00711397">
              <w:rPr>
                <w:rFonts w:ascii="Times New Roman" w:hAnsi="Times New Roman" w:cs="Times New Roman"/>
                <w:i/>
                <w:lang w:val="uk-UA" w:eastAsia="en-US"/>
              </w:rPr>
              <w:t xml:space="preserve"> </w:t>
            </w:r>
            <w:r w:rsidRPr="00711397">
              <w:rPr>
                <w:rFonts w:ascii="Times New Roman" w:hAnsi="Times New Roman" w:cs="Times New Roman"/>
                <w:lang w:val="uk-UA" w:eastAsia="en-US"/>
              </w:rPr>
              <w:t>Спрямувати чистий  прибуток за підсумками роботи АТ "СУМБУД" в 2023 році на  покриття  збитків  Товариства минулих періодів. Затвердити результати фінансово-господарської діяльності за 2023 рік.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909C" w14:textId="77777777" w:rsidR="00796367" w:rsidRPr="00137F7A" w:rsidRDefault="00796367" w:rsidP="00CE398E">
            <w:pPr>
              <w:ind w:left="27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ЗА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5829" w14:textId="77777777" w:rsidR="00796367" w:rsidRPr="00137F7A" w:rsidRDefault="00796367" w:rsidP="00CE398E">
            <w:pPr>
              <w:ind w:left="67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796367" w:rsidRPr="00137F7A" w14:paraId="117DE773" w14:textId="77777777" w:rsidTr="00AB554E">
        <w:trPr>
          <w:gridAfter w:val="2"/>
          <w:wAfter w:w="190" w:type="dxa"/>
          <w:trHeight w:val="216"/>
        </w:trPr>
        <w:tc>
          <w:tcPr>
            <w:tcW w:w="53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9B0E34" w14:textId="77777777" w:rsidR="00796367" w:rsidRPr="00137F7A" w:rsidRDefault="00796367" w:rsidP="00CE398E">
            <w:pPr>
              <w:rPr>
                <w:lang w:val="uk-UA"/>
              </w:rPr>
            </w:pPr>
          </w:p>
        </w:tc>
        <w:tc>
          <w:tcPr>
            <w:tcW w:w="7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7CBFFA" w14:textId="77777777" w:rsidR="00796367" w:rsidRPr="00137F7A" w:rsidRDefault="00796367" w:rsidP="00CE398E">
            <w:pPr>
              <w:rPr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A08D" w14:textId="77777777" w:rsidR="00796367" w:rsidRPr="00137F7A" w:rsidRDefault="00796367" w:rsidP="00CE398E">
            <w:pPr>
              <w:ind w:left="23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ПРОТИ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2D0C" w14:textId="77777777" w:rsidR="00796367" w:rsidRPr="00137F7A" w:rsidRDefault="00796367" w:rsidP="00CE398E">
            <w:pPr>
              <w:ind w:left="67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796367" w:rsidRPr="00137F7A" w14:paraId="5776B1BF" w14:textId="77777777" w:rsidTr="00AB554E">
        <w:trPr>
          <w:gridAfter w:val="2"/>
          <w:wAfter w:w="190" w:type="dxa"/>
          <w:trHeight w:val="245"/>
        </w:trPr>
        <w:tc>
          <w:tcPr>
            <w:tcW w:w="5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E233" w14:textId="77777777" w:rsidR="00796367" w:rsidRPr="00137F7A" w:rsidRDefault="00796367" w:rsidP="00CE398E">
            <w:pPr>
              <w:rPr>
                <w:lang w:val="uk-UA"/>
              </w:rPr>
            </w:pPr>
          </w:p>
        </w:tc>
        <w:tc>
          <w:tcPr>
            <w:tcW w:w="7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7393" w14:textId="77777777" w:rsidR="00796367" w:rsidRPr="00137F7A" w:rsidRDefault="00796367" w:rsidP="00CE398E">
            <w:pPr>
              <w:rPr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BF52" w14:textId="4CA828D6" w:rsidR="00796367" w:rsidRPr="00137F7A" w:rsidRDefault="00711397" w:rsidP="00CE398E">
            <w:pPr>
              <w:ind w:left="187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  <w:r w:rsidR="00796367" w:rsidRPr="00137F7A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7C70" w14:textId="77777777" w:rsidR="00796367" w:rsidRPr="00137F7A" w:rsidRDefault="00796367" w:rsidP="00CE398E">
            <w:pPr>
              <w:ind w:left="67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796367" w:rsidRPr="00137F7A" w14:paraId="59799E2E" w14:textId="77777777" w:rsidTr="00AB554E">
        <w:trPr>
          <w:gridAfter w:val="2"/>
          <w:wAfter w:w="190" w:type="dxa"/>
          <w:trHeight w:val="216"/>
        </w:trPr>
        <w:tc>
          <w:tcPr>
            <w:tcW w:w="5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4383" w14:textId="77777777" w:rsidR="00137F7A" w:rsidRDefault="00137F7A" w:rsidP="00CE398E">
            <w:pPr>
              <w:ind w:left="21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7F8DDD26" w14:textId="29C102C0" w:rsidR="00796367" w:rsidRPr="00137F7A" w:rsidRDefault="00711397" w:rsidP="00CE398E">
            <w:pPr>
              <w:ind w:left="21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7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35FC" w14:textId="7EB7D980" w:rsidR="00711397" w:rsidRPr="00711397" w:rsidRDefault="00711397" w:rsidP="00711397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711397">
              <w:rPr>
                <w:rFonts w:ascii="Times New Roman" w:hAnsi="Times New Roman" w:cs="Times New Roman"/>
                <w:lang w:val="uk-UA" w:eastAsia="en-US"/>
              </w:rPr>
              <w:t>Затвердження умов цивільно-правових договорів, що укладатимуться з членами Наглядової ради АТ "СУМБУД"; встановлення розміру їх винагороди; обрання особи, яка уповноважується на підписання договорів з членами Наглядової ради АТ "СУМБУД".</w:t>
            </w:r>
          </w:p>
          <w:p w14:paraId="49B08DAA" w14:textId="77777777" w:rsidR="00AB554E" w:rsidRDefault="00711397" w:rsidP="00413183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711397">
              <w:rPr>
                <w:rFonts w:ascii="Times New Roman" w:hAnsi="Times New Roman" w:cs="Times New Roman"/>
                <w:b/>
                <w:i/>
                <w:lang w:val="uk-UA" w:eastAsia="en-US"/>
              </w:rPr>
              <w:t>Проект рішення:</w:t>
            </w:r>
            <w:r w:rsidR="00413183">
              <w:rPr>
                <w:rFonts w:ascii="Times New Roman" w:hAnsi="Times New Roman" w:cs="Times New Roman"/>
                <w:i/>
                <w:lang w:val="uk-UA" w:eastAsia="en-US"/>
              </w:rPr>
              <w:t xml:space="preserve"> </w:t>
            </w:r>
            <w:r w:rsidRPr="00711397">
              <w:rPr>
                <w:rFonts w:ascii="Times New Roman" w:hAnsi="Times New Roman" w:cs="Times New Roman"/>
                <w:lang w:val="uk-UA" w:eastAsia="en-US"/>
              </w:rPr>
              <w:t xml:space="preserve">Затвердити умови цивільно-правових договорів, що укладатимуться з членами Наглядової ради. Уповноважити Директора </w:t>
            </w:r>
          </w:p>
          <w:p w14:paraId="21D548C8" w14:textId="153783AF" w:rsidR="00796367" w:rsidRPr="00137F7A" w:rsidRDefault="00711397" w:rsidP="00413183">
            <w:pPr>
              <w:jc w:val="both"/>
              <w:rPr>
                <w:lang w:val="uk-UA"/>
              </w:rPr>
            </w:pPr>
            <w:r w:rsidRPr="00711397">
              <w:rPr>
                <w:rFonts w:ascii="Times New Roman" w:hAnsi="Times New Roman" w:cs="Times New Roman"/>
                <w:lang w:val="uk-UA" w:eastAsia="en-US"/>
              </w:rPr>
              <w:t>підписати від імені Товариства договори з членами Наглядової ради, умови яких затверджено Загальними зборами акціонерів Товариства. Встановити, що такі договори є безоплатними, та винагорода за виконання повноважень членам Наглядової ради не виплачуватиметься.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ECB3" w14:textId="77777777" w:rsidR="00137F7A" w:rsidRDefault="00137F7A" w:rsidP="00CE398E">
            <w:pPr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</w:pPr>
          </w:p>
          <w:p w14:paraId="2ECF4B12" w14:textId="77777777" w:rsidR="00137F7A" w:rsidRDefault="00137F7A" w:rsidP="00CE398E">
            <w:pPr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</w:pPr>
          </w:p>
          <w:p w14:paraId="0E55F75A" w14:textId="0CC64EF2" w:rsidR="00796367" w:rsidRPr="00137F7A" w:rsidRDefault="00796367" w:rsidP="00CE398E">
            <w:pPr>
              <w:ind w:left="27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ЗА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F13E" w14:textId="77777777" w:rsidR="00796367" w:rsidRPr="00137F7A" w:rsidRDefault="00796367" w:rsidP="00CE398E">
            <w:pPr>
              <w:ind w:left="67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796367" w:rsidRPr="00137F7A" w14:paraId="55388C0D" w14:textId="77777777" w:rsidTr="00AB554E">
        <w:trPr>
          <w:gridAfter w:val="2"/>
          <w:wAfter w:w="190" w:type="dxa"/>
          <w:trHeight w:val="216"/>
        </w:trPr>
        <w:tc>
          <w:tcPr>
            <w:tcW w:w="53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B62F91" w14:textId="77777777" w:rsidR="00796367" w:rsidRPr="00137F7A" w:rsidRDefault="00796367" w:rsidP="00CE398E">
            <w:pPr>
              <w:rPr>
                <w:lang w:val="uk-UA"/>
              </w:rPr>
            </w:pPr>
          </w:p>
        </w:tc>
        <w:tc>
          <w:tcPr>
            <w:tcW w:w="7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4B93E2" w14:textId="77777777" w:rsidR="00796367" w:rsidRPr="00137F7A" w:rsidRDefault="00796367" w:rsidP="00CE398E">
            <w:pPr>
              <w:rPr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2682" w14:textId="77777777" w:rsidR="00796367" w:rsidRPr="00137F7A" w:rsidRDefault="00796367" w:rsidP="00CE398E">
            <w:pPr>
              <w:ind w:left="23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ПРОТИ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282A" w14:textId="77777777" w:rsidR="00796367" w:rsidRPr="00137F7A" w:rsidRDefault="00796367" w:rsidP="00CE398E">
            <w:pPr>
              <w:ind w:left="67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796367" w:rsidRPr="00137F7A" w14:paraId="29C74F8F" w14:textId="77777777" w:rsidTr="00AB554E">
        <w:trPr>
          <w:gridAfter w:val="2"/>
          <w:wAfter w:w="190" w:type="dxa"/>
          <w:trHeight w:val="245"/>
        </w:trPr>
        <w:tc>
          <w:tcPr>
            <w:tcW w:w="5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C2C9" w14:textId="77777777" w:rsidR="00796367" w:rsidRPr="00137F7A" w:rsidRDefault="00796367" w:rsidP="00CE398E">
            <w:pPr>
              <w:rPr>
                <w:lang w:val="uk-UA"/>
              </w:rPr>
            </w:pPr>
          </w:p>
        </w:tc>
        <w:tc>
          <w:tcPr>
            <w:tcW w:w="7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80B8" w14:textId="77777777" w:rsidR="00796367" w:rsidRPr="00137F7A" w:rsidRDefault="00796367" w:rsidP="00CE398E">
            <w:pPr>
              <w:rPr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FBAA" w14:textId="51C0B9FE" w:rsidR="00796367" w:rsidRPr="00137F7A" w:rsidRDefault="00711397" w:rsidP="00CE398E">
            <w:pPr>
              <w:ind w:left="187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AD62" w14:textId="77777777" w:rsidR="00796367" w:rsidRPr="00137F7A" w:rsidRDefault="00796367" w:rsidP="00CE398E">
            <w:pPr>
              <w:ind w:left="67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796367" w:rsidRPr="00137F7A" w14:paraId="5C55D070" w14:textId="77777777" w:rsidTr="00AB554E">
        <w:trPr>
          <w:gridAfter w:val="2"/>
          <w:wAfter w:w="190" w:type="dxa"/>
          <w:trHeight w:val="216"/>
        </w:trPr>
        <w:tc>
          <w:tcPr>
            <w:tcW w:w="5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FB50" w14:textId="6AB2F51B" w:rsidR="00796367" w:rsidRPr="00137F7A" w:rsidRDefault="00711397" w:rsidP="00CE398E">
            <w:pPr>
              <w:ind w:left="21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7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481E" w14:textId="77777777" w:rsidR="00711397" w:rsidRPr="00711397" w:rsidRDefault="00711397" w:rsidP="00711397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711397">
              <w:rPr>
                <w:rFonts w:ascii="Times New Roman" w:hAnsi="Times New Roman" w:cs="Times New Roman"/>
                <w:lang w:val="uk-UA" w:eastAsia="en-US"/>
              </w:rPr>
              <w:t>Про попереднє надання згоди на вчинення значних правочинів.</w:t>
            </w:r>
          </w:p>
          <w:p w14:paraId="248DA8D3" w14:textId="77777777" w:rsidR="00711397" w:rsidRPr="00711397" w:rsidRDefault="00711397" w:rsidP="00711397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711397">
              <w:rPr>
                <w:rFonts w:ascii="Times New Roman" w:hAnsi="Times New Roman" w:cs="Times New Roman"/>
                <w:b/>
                <w:i/>
                <w:lang w:val="uk-UA" w:eastAsia="en-US"/>
              </w:rPr>
              <w:t>Проект рішення:</w:t>
            </w:r>
            <w:r w:rsidRPr="00711397">
              <w:rPr>
                <w:rFonts w:ascii="Times New Roman" w:hAnsi="Times New Roman" w:cs="Times New Roman"/>
                <w:lang w:val="uk-UA" w:eastAsia="en-US"/>
              </w:rPr>
              <w:t xml:space="preserve"> 1. Попередньо надати згоду на вчинення Товариством в ході поточної господарської діяльності протягом одного року з дня проведення цих Загальних зборів Товариства значних правочинів, у тому числі, але не виключно правочинів, пов’язаних з укладенням та/або пролонгацією кредитних договорів та/або внесенням змін до умов кредитних договорів, укладених Товариством, депозитних договорів, </w:t>
            </w:r>
            <w:proofErr w:type="spellStart"/>
            <w:r w:rsidRPr="00711397">
              <w:rPr>
                <w:rFonts w:ascii="Times New Roman" w:hAnsi="Times New Roman" w:cs="Times New Roman"/>
                <w:lang w:val="uk-UA" w:eastAsia="en-US"/>
              </w:rPr>
              <w:t>договорів</w:t>
            </w:r>
            <w:proofErr w:type="spellEnd"/>
            <w:r w:rsidRPr="00711397">
              <w:rPr>
                <w:rFonts w:ascii="Times New Roman" w:hAnsi="Times New Roman" w:cs="Times New Roman"/>
                <w:lang w:val="uk-UA" w:eastAsia="en-US"/>
              </w:rPr>
              <w:t xml:space="preserve"> про надання </w:t>
            </w:r>
            <w:r w:rsidRPr="00711397">
              <w:rPr>
                <w:rFonts w:ascii="Times New Roman" w:hAnsi="Times New Roman" w:cs="Times New Roman"/>
                <w:lang w:val="uk-UA" w:eastAsia="en-US"/>
              </w:rPr>
              <w:lastRenderedPageBreak/>
              <w:t>фінансових та майнових порук, договорів застави/іпотеки, договорів позики, в тому числі співробітникам Товариства, поставки, укладення договорів придбання та відчуження обладнання, договорів придбання та відчуження будь-якого рухомого та нерухомого майна Товариства, укладення договорів придбання/продажу сировини, матеріалів, товарів, робіт, послуг тощо, правочинів пов’язаних з укладенням мирових угод, будь-яких інших господарських договорів, за якими Товариство виступає чи буде виступати будь-якою із сторін граничною сукупною вартістю 500 000 000,00 (п’ятсот мільйонів) грн., при цьому вчинення такого (таких) правочину (правочинів) є чинним незалежно від збільшення у майбутньому ринкової вартості майна Товариства, збільшення/зменшення вартості активів Товариства за даними останньої річної фінансової звітності, а також можливих коливань курсу гривні до іноземних валют.</w:t>
            </w:r>
          </w:p>
          <w:p w14:paraId="4C613732" w14:textId="27E3E099" w:rsidR="00796367" w:rsidRPr="00137F7A" w:rsidRDefault="00711397" w:rsidP="00AB554E">
            <w:pPr>
              <w:jc w:val="both"/>
              <w:rPr>
                <w:lang w:val="uk-UA"/>
              </w:rPr>
            </w:pPr>
            <w:r w:rsidRPr="00711397">
              <w:rPr>
                <w:rFonts w:ascii="Times New Roman" w:hAnsi="Times New Roman" w:cs="Times New Roman"/>
                <w:lang w:val="uk-UA" w:eastAsia="en-US"/>
              </w:rPr>
              <w:t>2. Уповноважити Директора Товариства або особу, яка виконує його обов’язки, або іншу особу, уповноважену на це довіреністю, виданою Директором Товариства, протягом 1 (одного) року з дати проведення цих Загальних зборів здійснювати всі необхідні дії щодо вчинення від імені Товариства значних правочинів, попередньо схвалених цими Загальними зборами акціонерів, за умови отримання попередньо дозволу Наглядової ради Товариства.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4E5B" w14:textId="77777777" w:rsidR="00796367" w:rsidRPr="00137F7A" w:rsidRDefault="00796367" w:rsidP="00CE398E">
            <w:pPr>
              <w:ind w:left="27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lastRenderedPageBreak/>
              <w:t xml:space="preserve">ЗА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E70E" w14:textId="77777777" w:rsidR="00796367" w:rsidRPr="00137F7A" w:rsidRDefault="00796367" w:rsidP="00CE398E">
            <w:pPr>
              <w:ind w:left="67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796367" w:rsidRPr="00137F7A" w14:paraId="04036A56" w14:textId="77777777" w:rsidTr="00AB554E">
        <w:trPr>
          <w:gridAfter w:val="2"/>
          <w:wAfter w:w="190" w:type="dxa"/>
          <w:trHeight w:val="216"/>
        </w:trPr>
        <w:tc>
          <w:tcPr>
            <w:tcW w:w="53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2A360C" w14:textId="77777777" w:rsidR="00796367" w:rsidRPr="00137F7A" w:rsidRDefault="00796367" w:rsidP="00CE398E">
            <w:pPr>
              <w:rPr>
                <w:lang w:val="uk-UA"/>
              </w:rPr>
            </w:pPr>
          </w:p>
        </w:tc>
        <w:tc>
          <w:tcPr>
            <w:tcW w:w="7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6850A2" w14:textId="77777777" w:rsidR="00796367" w:rsidRPr="00137F7A" w:rsidRDefault="00796367" w:rsidP="00CE398E">
            <w:pPr>
              <w:rPr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A54BB" w14:textId="77777777" w:rsidR="00796367" w:rsidRPr="00137F7A" w:rsidRDefault="00796367" w:rsidP="00CE398E">
            <w:pPr>
              <w:ind w:left="23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ПРОТИ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69C4" w14:textId="77777777" w:rsidR="00796367" w:rsidRPr="00137F7A" w:rsidRDefault="00796367" w:rsidP="00CE398E">
            <w:pPr>
              <w:ind w:left="67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796367" w:rsidRPr="00137F7A" w14:paraId="2586F5D9" w14:textId="77777777" w:rsidTr="00AB554E">
        <w:trPr>
          <w:gridAfter w:val="2"/>
          <w:wAfter w:w="190" w:type="dxa"/>
          <w:trHeight w:val="245"/>
        </w:trPr>
        <w:tc>
          <w:tcPr>
            <w:tcW w:w="5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0876" w14:textId="77777777" w:rsidR="00796367" w:rsidRPr="00137F7A" w:rsidRDefault="00796367" w:rsidP="00CE398E">
            <w:pPr>
              <w:rPr>
                <w:lang w:val="uk-UA"/>
              </w:rPr>
            </w:pPr>
          </w:p>
        </w:tc>
        <w:tc>
          <w:tcPr>
            <w:tcW w:w="7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5893" w14:textId="77777777" w:rsidR="00796367" w:rsidRPr="00137F7A" w:rsidRDefault="00796367" w:rsidP="00CE398E">
            <w:pPr>
              <w:rPr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0B12" w14:textId="0AE1F0D5" w:rsidR="00796367" w:rsidRPr="00137F7A" w:rsidRDefault="00711397" w:rsidP="00CE398E">
            <w:pPr>
              <w:ind w:left="187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7B31" w14:textId="77777777" w:rsidR="00796367" w:rsidRPr="00137F7A" w:rsidRDefault="00796367" w:rsidP="00CE398E">
            <w:pPr>
              <w:ind w:left="67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796367" w:rsidRPr="00137F7A" w14:paraId="7A3433E0" w14:textId="77777777" w:rsidTr="00AB554E">
        <w:trPr>
          <w:gridAfter w:val="2"/>
          <w:wAfter w:w="190" w:type="dxa"/>
          <w:trHeight w:val="216"/>
        </w:trPr>
        <w:tc>
          <w:tcPr>
            <w:tcW w:w="5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40A7" w14:textId="40C7DFBA" w:rsidR="00796367" w:rsidRPr="00137F7A" w:rsidRDefault="001F3FB5" w:rsidP="00CE398E">
            <w:pPr>
              <w:ind w:left="21"/>
              <w:jc w:val="center"/>
              <w:rPr>
                <w:lang w:val="uk-UA"/>
              </w:rPr>
            </w:pPr>
            <w:bookmarkStart w:id="0" w:name="_Hlk132639477"/>
            <w:r w:rsidRPr="00137F7A">
              <w:rPr>
                <w:lang w:val="uk-UA"/>
              </w:rPr>
              <w:lastRenderedPageBreak/>
              <w:t>8</w:t>
            </w:r>
          </w:p>
        </w:tc>
        <w:tc>
          <w:tcPr>
            <w:tcW w:w="7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BA07" w14:textId="77777777" w:rsidR="00711397" w:rsidRPr="00711397" w:rsidRDefault="00711397" w:rsidP="00711397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711397">
              <w:rPr>
                <w:rFonts w:ascii="Times New Roman" w:hAnsi="Times New Roman" w:cs="Times New Roman"/>
                <w:lang w:val="uk-UA" w:eastAsia="en-US"/>
              </w:rPr>
              <w:t>Про вчинення Товариством правочинів, щодо  яких є заінтересованість.</w:t>
            </w:r>
          </w:p>
          <w:p w14:paraId="1BA67098" w14:textId="34D04C56" w:rsidR="00711397" w:rsidRPr="00711397" w:rsidRDefault="00711397" w:rsidP="00711397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711397">
              <w:rPr>
                <w:rFonts w:ascii="Times New Roman" w:hAnsi="Times New Roman" w:cs="Times New Roman"/>
                <w:b/>
                <w:i/>
                <w:lang w:val="uk-UA" w:eastAsia="en-US"/>
              </w:rPr>
              <w:t>Проект рішення:</w:t>
            </w:r>
            <w:r w:rsidR="00413183">
              <w:rPr>
                <w:rFonts w:ascii="Times New Roman" w:hAnsi="Times New Roman" w:cs="Times New Roman"/>
                <w:i/>
                <w:lang w:val="uk-UA" w:eastAsia="en-US"/>
              </w:rPr>
              <w:t xml:space="preserve"> </w:t>
            </w:r>
            <w:r w:rsidRPr="00711397">
              <w:rPr>
                <w:rFonts w:ascii="Times New Roman" w:hAnsi="Times New Roman" w:cs="Times New Roman"/>
                <w:lang w:val="uk-UA" w:eastAsia="en-US"/>
              </w:rPr>
              <w:t>1. Надати згоду на вчинення Товариством протягом 1 (одного) року з дня проведення цих річних Загальних зборів акціонерів будь-якого правочину, щодо якого є заінтересованість членів Наглядової ради Товариства, Виконавчого органу Товариства (Директора), акціонерів Товариства, а також інших посадових та афілійованих осіб Товариства.</w:t>
            </w:r>
          </w:p>
          <w:p w14:paraId="2221C604" w14:textId="19A3E617" w:rsidR="00796367" w:rsidRPr="00137F7A" w:rsidRDefault="00711397" w:rsidP="00711397">
            <w:pPr>
              <w:jc w:val="both"/>
              <w:rPr>
                <w:lang w:val="uk-UA"/>
              </w:rPr>
            </w:pPr>
            <w:r w:rsidRPr="00711397">
              <w:rPr>
                <w:rFonts w:ascii="Times New Roman" w:hAnsi="Times New Roman" w:cs="Times New Roman"/>
                <w:lang w:val="uk-UA" w:eastAsia="en-US"/>
              </w:rPr>
              <w:t>2. Уповноважити Директора Товариства або особу, що виконує його обов’язки, або іншу особу, уповноважену на це довіреністю, виданою Директором Товариства, протягом 1 (одного) року з дати проведення цих річних Загальних зборів здійснювати всі необхідні дії щодо вчинення від імені Товариства правочинів, щодо яких є заінтересованість членів Наглядової ради Товариства, Виконавчого органу Товариства (Директора), акціонерів Товариства, а також інших посадових та афілійованих осіб Товариства.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5382" w14:textId="77777777" w:rsidR="00796367" w:rsidRPr="00137F7A" w:rsidRDefault="00796367" w:rsidP="00CE398E">
            <w:pPr>
              <w:ind w:left="27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ЗА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63B6" w14:textId="77777777" w:rsidR="00796367" w:rsidRPr="00137F7A" w:rsidRDefault="00796367" w:rsidP="00CE398E">
            <w:pPr>
              <w:ind w:left="67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796367" w:rsidRPr="00137F7A" w14:paraId="3A2DC373" w14:textId="77777777" w:rsidTr="00AB554E">
        <w:trPr>
          <w:gridAfter w:val="2"/>
          <w:wAfter w:w="190" w:type="dxa"/>
          <w:trHeight w:val="216"/>
        </w:trPr>
        <w:tc>
          <w:tcPr>
            <w:tcW w:w="53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B714C2" w14:textId="77777777" w:rsidR="00796367" w:rsidRPr="00137F7A" w:rsidRDefault="00796367" w:rsidP="00CE398E">
            <w:pPr>
              <w:rPr>
                <w:lang w:val="uk-UA"/>
              </w:rPr>
            </w:pPr>
          </w:p>
        </w:tc>
        <w:tc>
          <w:tcPr>
            <w:tcW w:w="7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A41E08" w14:textId="77777777" w:rsidR="00796367" w:rsidRPr="00137F7A" w:rsidRDefault="00796367" w:rsidP="00CE398E">
            <w:pPr>
              <w:rPr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04A7" w14:textId="77777777" w:rsidR="00796367" w:rsidRPr="00137F7A" w:rsidRDefault="00796367" w:rsidP="00CE398E">
            <w:pPr>
              <w:ind w:left="23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ПРОТИ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5C4D" w14:textId="77777777" w:rsidR="00796367" w:rsidRPr="00137F7A" w:rsidRDefault="00796367" w:rsidP="00CE398E">
            <w:pPr>
              <w:ind w:left="67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796367" w:rsidRPr="00137F7A" w14:paraId="43D8F901" w14:textId="77777777" w:rsidTr="00AB554E">
        <w:trPr>
          <w:gridAfter w:val="2"/>
          <w:wAfter w:w="190" w:type="dxa"/>
          <w:trHeight w:val="245"/>
        </w:trPr>
        <w:tc>
          <w:tcPr>
            <w:tcW w:w="5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E594" w14:textId="77777777" w:rsidR="00796367" w:rsidRPr="00137F7A" w:rsidRDefault="00796367" w:rsidP="00CE398E">
            <w:pPr>
              <w:rPr>
                <w:lang w:val="uk-UA"/>
              </w:rPr>
            </w:pPr>
          </w:p>
        </w:tc>
        <w:tc>
          <w:tcPr>
            <w:tcW w:w="7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073A" w14:textId="77777777" w:rsidR="00796367" w:rsidRPr="00137F7A" w:rsidRDefault="00796367" w:rsidP="00CE398E">
            <w:pPr>
              <w:rPr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1935" w14:textId="16E6D20B" w:rsidR="00796367" w:rsidRPr="00137F7A" w:rsidRDefault="00711397" w:rsidP="00CE398E">
            <w:pPr>
              <w:ind w:left="187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 </w:t>
            </w:r>
            <w:r w:rsidR="00796367" w:rsidRPr="00137F7A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D7A1" w14:textId="77777777" w:rsidR="00796367" w:rsidRPr="00137F7A" w:rsidRDefault="00796367" w:rsidP="00CE398E">
            <w:pPr>
              <w:ind w:left="67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bookmarkEnd w:id="0"/>
      <w:tr w:rsidR="00CE0E23" w:rsidRPr="00137F7A" w14:paraId="3D6E21CF" w14:textId="77777777" w:rsidTr="00AB554E">
        <w:trPr>
          <w:gridBefore w:val="1"/>
          <w:gridAfter w:val="1"/>
          <w:wBefore w:w="10" w:type="dxa"/>
          <w:wAfter w:w="178" w:type="dxa"/>
          <w:trHeight w:val="216"/>
        </w:trPr>
        <w:tc>
          <w:tcPr>
            <w:tcW w:w="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9D88" w14:textId="77777777" w:rsidR="00CE0E23" w:rsidRPr="00137F7A" w:rsidRDefault="00CE0E23" w:rsidP="00CE0E23">
            <w:pPr>
              <w:ind w:left="21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7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84C4" w14:textId="77777777" w:rsidR="00711397" w:rsidRPr="00711397" w:rsidRDefault="00711397" w:rsidP="00711397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711397">
              <w:rPr>
                <w:rFonts w:ascii="Times New Roman" w:hAnsi="Times New Roman" w:cs="Times New Roman"/>
                <w:lang w:val="uk-UA" w:eastAsia="en-US"/>
              </w:rPr>
              <w:t>Внесення змін до Статуту Товариства у зв’язку з приведенням його норм до ЗУ «Про акціонерні товариства» № 2465-IX  від  27 липня 2022 року. Затвердження нової редакції Статуту АТ  "СУМБУД"  та  надання повноважень на його підписання.</w:t>
            </w:r>
          </w:p>
          <w:p w14:paraId="07BF5197" w14:textId="0B036F18" w:rsidR="00137F7A" w:rsidRPr="00137F7A" w:rsidRDefault="00711397" w:rsidP="00AB554E">
            <w:pPr>
              <w:jc w:val="both"/>
              <w:rPr>
                <w:lang w:val="uk-UA"/>
              </w:rPr>
            </w:pPr>
            <w:r w:rsidRPr="00711397">
              <w:rPr>
                <w:rFonts w:ascii="Times New Roman" w:hAnsi="Times New Roman" w:cs="Times New Roman"/>
                <w:b/>
                <w:i/>
                <w:lang w:val="uk-UA" w:eastAsia="en-US"/>
              </w:rPr>
              <w:t>Проект рішення:</w:t>
            </w:r>
            <w:r w:rsidRPr="00711397">
              <w:rPr>
                <w:rFonts w:cs="Times New Roman"/>
                <w:color w:val="auto"/>
                <w:lang w:val="uk-UA" w:eastAsia="en-US"/>
              </w:rPr>
              <w:t xml:space="preserve"> </w:t>
            </w:r>
            <w:r w:rsidRPr="00711397">
              <w:rPr>
                <w:rFonts w:ascii="Times New Roman" w:hAnsi="Times New Roman" w:cs="Times New Roman"/>
                <w:lang w:val="uk-UA" w:eastAsia="en-US"/>
              </w:rPr>
              <w:t xml:space="preserve">Затвердити нову редакцію Статуту АТ  "СУМБД"  та  надати повноваження з підписання нової редакції Статуту голові  зборів </w:t>
            </w:r>
            <w:proofErr w:type="spellStart"/>
            <w:r w:rsidRPr="00711397">
              <w:rPr>
                <w:rFonts w:ascii="Times New Roman" w:hAnsi="Times New Roman" w:cs="Times New Roman"/>
                <w:lang w:val="uk-UA" w:eastAsia="en-US"/>
              </w:rPr>
              <w:t>Ємельяненко</w:t>
            </w:r>
            <w:proofErr w:type="spellEnd"/>
            <w:r w:rsidRPr="00711397">
              <w:rPr>
                <w:rFonts w:ascii="Times New Roman" w:hAnsi="Times New Roman" w:cs="Times New Roman"/>
                <w:lang w:val="uk-UA" w:eastAsia="en-US"/>
              </w:rPr>
              <w:t xml:space="preserve"> С.В.  і  секретарю зборів Боровик А.М. Подати Статут АТ  "СУМБУД", викладений в новій редакції,  реєстратору для його державної реєстрації.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B21F" w14:textId="77777777" w:rsidR="00CE0E23" w:rsidRPr="00137F7A" w:rsidRDefault="00CE0E23" w:rsidP="00CE0E23">
            <w:pPr>
              <w:ind w:left="27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ЗА 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25CD" w14:textId="77777777" w:rsidR="00CE0E23" w:rsidRPr="00137F7A" w:rsidRDefault="00CE0E23" w:rsidP="00CE0E23">
            <w:pPr>
              <w:ind w:left="67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CE0E23" w:rsidRPr="00137F7A" w14:paraId="3ED9D3BA" w14:textId="77777777" w:rsidTr="00AB554E">
        <w:trPr>
          <w:gridBefore w:val="1"/>
          <w:gridAfter w:val="1"/>
          <w:wBefore w:w="10" w:type="dxa"/>
          <w:wAfter w:w="178" w:type="dxa"/>
          <w:trHeight w:val="216"/>
        </w:trPr>
        <w:tc>
          <w:tcPr>
            <w:tcW w:w="52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13D140" w14:textId="77777777" w:rsidR="00CE0E23" w:rsidRPr="00137F7A" w:rsidRDefault="00CE0E23" w:rsidP="00CE0E23">
            <w:pPr>
              <w:rPr>
                <w:lang w:val="uk-UA"/>
              </w:rPr>
            </w:pPr>
          </w:p>
        </w:tc>
        <w:tc>
          <w:tcPr>
            <w:tcW w:w="7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4F4FEE" w14:textId="77777777" w:rsidR="00CE0E23" w:rsidRPr="00137F7A" w:rsidRDefault="00CE0E23" w:rsidP="00CE0E23">
            <w:pPr>
              <w:rPr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2279" w14:textId="77777777" w:rsidR="00CE0E23" w:rsidRPr="00137F7A" w:rsidRDefault="00CE0E23" w:rsidP="00CE0E23">
            <w:pPr>
              <w:ind w:left="23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ПРОТИ 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3A99" w14:textId="77777777" w:rsidR="00CE0E23" w:rsidRPr="00137F7A" w:rsidRDefault="00CE0E23" w:rsidP="00CE0E23">
            <w:pPr>
              <w:ind w:left="67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CE0E23" w:rsidRPr="00137F7A" w14:paraId="3DC1B11A" w14:textId="77777777" w:rsidTr="00AB554E">
        <w:trPr>
          <w:gridBefore w:val="1"/>
          <w:gridAfter w:val="1"/>
          <w:wBefore w:w="10" w:type="dxa"/>
          <w:wAfter w:w="178" w:type="dxa"/>
          <w:trHeight w:val="245"/>
        </w:trPr>
        <w:tc>
          <w:tcPr>
            <w:tcW w:w="5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5FBC" w14:textId="77777777" w:rsidR="00CE0E23" w:rsidRPr="00137F7A" w:rsidRDefault="00CE0E23" w:rsidP="00CE0E23">
            <w:pPr>
              <w:rPr>
                <w:lang w:val="uk-UA"/>
              </w:rPr>
            </w:pPr>
          </w:p>
        </w:tc>
        <w:tc>
          <w:tcPr>
            <w:tcW w:w="7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8EFC" w14:textId="77777777" w:rsidR="00CE0E23" w:rsidRPr="00137F7A" w:rsidRDefault="00CE0E23" w:rsidP="00CE0E23">
            <w:pPr>
              <w:rPr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0B4E" w14:textId="31CB1477" w:rsidR="00CE0E23" w:rsidRPr="00137F7A" w:rsidRDefault="00413183" w:rsidP="00CE0E23">
            <w:pPr>
              <w:ind w:left="187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53D4" w14:textId="77777777" w:rsidR="00CE0E23" w:rsidRPr="00137F7A" w:rsidRDefault="00CE0E23" w:rsidP="00CE0E23">
            <w:pPr>
              <w:ind w:left="67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CE0E23" w:rsidRPr="00137F7A" w14:paraId="3E53B6B1" w14:textId="77777777" w:rsidTr="00AB554E">
        <w:trPr>
          <w:gridBefore w:val="1"/>
          <w:gridAfter w:val="1"/>
          <w:wBefore w:w="10" w:type="dxa"/>
          <w:wAfter w:w="178" w:type="dxa"/>
          <w:trHeight w:val="216"/>
        </w:trPr>
        <w:tc>
          <w:tcPr>
            <w:tcW w:w="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4B15" w14:textId="06912C76" w:rsidR="00CE0E23" w:rsidRPr="00137F7A" w:rsidRDefault="00CE0E23" w:rsidP="00413183">
            <w:pPr>
              <w:ind w:left="21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  <w:r w:rsidR="00413183">
              <w:rPr>
                <w:rFonts w:ascii="Times New Roman" w:eastAsia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7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AD2D" w14:textId="77777777" w:rsidR="00413183" w:rsidRPr="00413183" w:rsidRDefault="00413183" w:rsidP="00413183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413183">
              <w:rPr>
                <w:rFonts w:ascii="Times New Roman" w:hAnsi="Times New Roman" w:cs="Times New Roman"/>
                <w:lang w:val="uk-UA" w:eastAsia="en-US"/>
              </w:rPr>
              <w:t>Затвердження нової редакції Положень  «Про директора АТ "СУМБУД"», «Про наглядову раду АТ "СУМБУД"» та  «Про загальні збори акціонерів АТ "СУМБУД"»</w:t>
            </w:r>
          </w:p>
          <w:p w14:paraId="5AB37490" w14:textId="6C2C1702" w:rsidR="00CE0E23" w:rsidRPr="00137F7A" w:rsidRDefault="00413183" w:rsidP="00AB554E">
            <w:pPr>
              <w:jc w:val="both"/>
              <w:rPr>
                <w:lang w:val="uk-UA"/>
              </w:rPr>
            </w:pPr>
            <w:r w:rsidRPr="00413183">
              <w:rPr>
                <w:rFonts w:ascii="Times New Roman" w:hAnsi="Times New Roman" w:cs="Times New Roman"/>
                <w:b/>
                <w:i/>
                <w:lang w:val="uk-UA" w:eastAsia="en-US"/>
              </w:rPr>
              <w:t>Проект рішення:</w:t>
            </w:r>
            <w:r w:rsidRPr="00413183">
              <w:rPr>
                <w:rFonts w:ascii="Times New Roman" w:hAnsi="Times New Roman" w:cs="Times New Roman"/>
                <w:lang w:val="uk-UA" w:eastAsia="en-US"/>
              </w:rPr>
              <w:t xml:space="preserve"> Затвердити  внутрішні Положення  «Про директора АТ "СУМБУД"», «Про наглядову раду АТ "СУМБУД"» та  «Про загальні збори акціонерів АТ "СУМБУД"» викладені в новій редакції.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A3D6" w14:textId="77777777" w:rsidR="00CE0E23" w:rsidRPr="00137F7A" w:rsidRDefault="00CE0E23" w:rsidP="00CE0E23">
            <w:pPr>
              <w:ind w:left="27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ЗА 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1551" w14:textId="77777777" w:rsidR="00CE0E23" w:rsidRPr="00137F7A" w:rsidRDefault="00CE0E23" w:rsidP="00CE0E23">
            <w:pPr>
              <w:ind w:left="67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78253D" w:rsidRPr="00137F7A" w14:paraId="01709D76" w14:textId="77777777" w:rsidTr="00AB554E">
        <w:trPr>
          <w:gridBefore w:val="1"/>
          <w:gridAfter w:val="1"/>
          <w:wBefore w:w="10" w:type="dxa"/>
          <w:wAfter w:w="178" w:type="dxa"/>
          <w:trHeight w:val="216"/>
        </w:trPr>
        <w:tc>
          <w:tcPr>
            <w:tcW w:w="52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947E37" w14:textId="77777777" w:rsidR="0078253D" w:rsidRPr="00137F7A" w:rsidRDefault="0078253D" w:rsidP="00BA185D">
            <w:pPr>
              <w:rPr>
                <w:lang w:val="uk-UA"/>
              </w:rPr>
            </w:pPr>
          </w:p>
        </w:tc>
        <w:tc>
          <w:tcPr>
            <w:tcW w:w="7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BADC9F" w14:textId="77777777" w:rsidR="0078253D" w:rsidRPr="00137F7A" w:rsidRDefault="0078253D" w:rsidP="00BA185D">
            <w:pPr>
              <w:rPr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9508" w14:textId="77777777" w:rsidR="0078253D" w:rsidRPr="00137F7A" w:rsidRDefault="0078253D" w:rsidP="00BA185D">
            <w:pPr>
              <w:ind w:left="23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ПРОТИ 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2281" w14:textId="77777777" w:rsidR="0078253D" w:rsidRPr="00137F7A" w:rsidRDefault="0078253D" w:rsidP="00BA185D">
            <w:pPr>
              <w:ind w:left="67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78253D" w:rsidRPr="00137F7A" w14:paraId="34026214" w14:textId="77777777" w:rsidTr="00AB554E">
        <w:trPr>
          <w:gridBefore w:val="1"/>
          <w:gridAfter w:val="1"/>
          <w:wBefore w:w="10" w:type="dxa"/>
          <w:wAfter w:w="178" w:type="dxa"/>
          <w:trHeight w:val="245"/>
        </w:trPr>
        <w:tc>
          <w:tcPr>
            <w:tcW w:w="5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6F3D" w14:textId="77777777" w:rsidR="0078253D" w:rsidRPr="00137F7A" w:rsidRDefault="0078253D" w:rsidP="00BA185D">
            <w:pPr>
              <w:rPr>
                <w:lang w:val="uk-UA"/>
              </w:rPr>
            </w:pPr>
          </w:p>
        </w:tc>
        <w:tc>
          <w:tcPr>
            <w:tcW w:w="7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59EA" w14:textId="77777777" w:rsidR="0078253D" w:rsidRPr="00137F7A" w:rsidRDefault="0078253D" w:rsidP="00BA185D">
            <w:pPr>
              <w:rPr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5ABE" w14:textId="3B642B64" w:rsidR="0078253D" w:rsidRPr="00137F7A" w:rsidRDefault="00413183" w:rsidP="00BA185D">
            <w:pPr>
              <w:ind w:left="187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2B14" w14:textId="77777777" w:rsidR="0078253D" w:rsidRPr="00137F7A" w:rsidRDefault="0078253D" w:rsidP="00BA185D">
            <w:pPr>
              <w:ind w:left="67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78253D" w:rsidRPr="00137F7A" w14:paraId="3FAEF6D3" w14:textId="77777777" w:rsidTr="00AB554E">
        <w:trPr>
          <w:gridBefore w:val="1"/>
          <w:gridAfter w:val="1"/>
          <w:wBefore w:w="10" w:type="dxa"/>
          <w:wAfter w:w="178" w:type="dxa"/>
          <w:trHeight w:val="216"/>
        </w:trPr>
        <w:tc>
          <w:tcPr>
            <w:tcW w:w="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E340" w14:textId="241565E3" w:rsidR="0078253D" w:rsidRPr="00137F7A" w:rsidRDefault="001F3FB5" w:rsidP="00413183">
            <w:pPr>
              <w:ind w:left="21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  <w:r w:rsidR="00413183"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4FDA" w14:textId="1D3783CF" w:rsidR="00413183" w:rsidRPr="00413183" w:rsidRDefault="00413183" w:rsidP="00413183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bookmarkStart w:id="1" w:name="_GoBack"/>
            <w:bookmarkEnd w:id="1"/>
            <w:r w:rsidRPr="00413183">
              <w:rPr>
                <w:rFonts w:ascii="Times New Roman" w:hAnsi="Times New Roman" w:cs="Times New Roman"/>
                <w:lang w:val="uk-UA" w:eastAsia="en-US"/>
              </w:rPr>
              <w:t xml:space="preserve">Про припинення повноважень ревізійної комісії  АТ "СУМБУД".   </w:t>
            </w:r>
          </w:p>
          <w:p w14:paraId="51E3DB95" w14:textId="601EB32D" w:rsidR="0078253D" w:rsidRPr="00137F7A" w:rsidRDefault="00413183" w:rsidP="00AB554E">
            <w:pPr>
              <w:jc w:val="both"/>
              <w:rPr>
                <w:lang w:val="uk-UA"/>
              </w:rPr>
            </w:pPr>
            <w:r w:rsidRPr="00AB554E">
              <w:rPr>
                <w:rFonts w:ascii="Times New Roman" w:hAnsi="Times New Roman" w:cs="Times New Roman"/>
                <w:b/>
                <w:i/>
                <w:lang w:val="uk-UA" w:eastAsia="en-US"/>
              </w:rPr>
              <w:t>Проект рішення:</w:t>
            </w:r>
            <w:r w:rsidRPr="00413183">
              <w:rPr>
                <w:rFonts w:cs="Times New Roman"/>
                <w:color w:val="auto"/>
                <w:lang w:val="uk-UA" w:eastAsia="en-US"/>
              </w:rPr>
              <w:t xml:space="preserve"> </w:t>
            </w:r>
            <w:r w:rsidRPr="00413183">
              <w:rPr>
                <w:rFonts w:ascii="Times New Roman" w:hAnsi="Times New Roman" w:cs="Times New Roman"/>
                <w:lang w:val="uk-UA" w:eastAsia="en-US"/>
              </w:rPr>
              <w:t xml:space="preserve">Припинити  повноваження ревізійної комісії у складі Коломієць Валентина Павлівна, Федіна Ольга Олександрівна та </w:t>
            </w:r>
            <w:proofErr w:type="spellStart"/>
            <w:r w:rsidRPr="00413183">
              <w:rPr>
                <w:rFonts w:ascii="Times New Roman" w:hAnsi="Times New Roman" w:cs="Times New Roman"/>
                <w:lang w:val="uk-UA" w:eastAsia="en-US"/>
              </w:rPr>
              <w:t>Склярова</w:t>
            </w:r>
            <w:proofErr w:type="spellEnd"/>
            <w:r w:rsidRPr="00413183">
              <w:rPr>
                <w:rFonts w:ascii="Times New Roman" w:hAnsi="Times New Roman" w:cs="Times New Roman"/>
                <w:lang w:val="uk-UA" w:eastAsia="en-US"/>
              </w:rPr>
              <w:t xml:space="preserve"> Яна Олександрівна, у зв’язку з відсутністю цього органу Товариства в затвердженому  Статуті  АТ "СУМБУД", викладеному в новій редакції.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B3E7" w14:textId="77777777" w:rsidR="0078253D" w:rsidRPr="00137F7A" w:rsidRDefault="0078253D" w:rsidP="00BA185D">
            <w:pPr>
              <w:ind w:left="27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ЗА 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776B" w14:textId="77777777" w:rsidR="0078253D" w:rsidRPr="00137F7A" w:rsidRDefault="0078253D" w:rsidP="00BA185D">
            <w:pPr>
              <w:ind w:left="67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78253D" w:rsidRPr="00137F7A" w14:paraId="0CAE7A0F" w14:textId="77777777" w:rsidTr="00AB554E">
        <w:trPr>
          <w:gridBefore w:val="1"/>
          <w:gridAfter w:val="1"/>
          <w:wBefore w:w="10" w:type="dxa"/>
          <w:wAfter w:w="178" w:type="dxa"/>
          <w:trHeight w:val="216"/>
        </w:trPr>
        <w:tc>
          <w:tcPr>
            <w:tcW w:w="52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3FC3E9" w14:textId="77777777" w:rsidR="0078253D" w:rsidRPr="00137F7A" w:rsidRDefault="0078253D" w:rsidP="00BA185D">
            <w:pPr>
              <w:rPr>
                <w:lang w:val="uk-UA"/>
              </w:rPr>
            </w:pPr>
          </w:p>
        </w:tc>
        <w:tc>
          <w:tcPr>
            <w:tcW w:w="7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4B9185" w14:textId="77777777" w:rsidR="0078253D" w:rsidRPr="00137F7A" w:rsidRDefault="0078253D" w:rsidP="00BA185D">
            <w:pPr>
              <w:rPr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66EB" w14:textId="77777777" w:rsidR="0078253D" w:rsidRPr="00137F7A" w:rsidRDefault="0078253D" w:rsidP="00BA185D">
            <w:pPr>
              <w:ind w:left="23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ПРОТИ 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29C6" w14:textId="77777777" w:rsidR="0078253D" w:rsidRPr="00137F7A" w:rsidRDefault="0078253D" w:rsidP="00BA185D">
            <w:pPr>
              <w:ind w:left="67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78253D" w:rsidRPr="00137F7A" w14:paraId="79A0CA4B" w14:textId="77777777" w:rsidTr="00AB554E">
        <w:trPr>
          <w:gridBefore w:val="1"/>
          <w:gridAfter w:val="1"/>
          <w:wBefore w:w="10" w:type="dxa"/>
          <w:wAfter w:w="178" w:type="dxa"/>
          <w:trHeight w:val="245"/>
        </w:trPr>
        <w:tc>
          <w:tcPr>
            <w:tcW w:w="5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3EDC" w14:textId="77777777" w:rsidR="0078253D" w:rsidRPr="00137F7A" w:rsidRDefault="0078253D" w:rsidP="00BA185D">
            <w:pPr>
              <w:rPr>
                <w:lang w:val="uk-UA"/>
              </w:rPr>
            </w:pPr>
          </w:p>
        </w:tc>
        <w:tc>
          <w:tcPr>
            <w:tcW w:w="7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343E" w14:textId="77777777" w:rsidR="0078253D" w:rsidRPr="00137F7A" w:rsidRDefault="0078253D" w:rsidP="00BA185D">
            <w:pPr>
              <w:rPr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22D0" w14:textId="3D3108A2" w:rsidR="0078253D" w:rsidRPr="00137F7A" w:rsidRDefault="00413183" w:rsidP="00BA185D">
            <w:pPr>
              <w:ind w:left="187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5BCF" w14:textId="77777777" w:rsidR="0078253D" w:rsidRPr="00137F7A" w:rsidRDefault="0078253D" w:rsidP="00BA185D">
            <w:pPr>
              <w:ind w:left="67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413183" w:rsidRPr="00137F7A" w14:paraId="0C97BF65" w14:textId="77777777" w:rsidTr="00AB554E">
        <w:trPr>
          <w:gridAfter w:val="1"/>
          <w:wAfter w:w="178" w:type="dxa"/>
          <w:trHeight w:val="216"/>
        </w:trPr>
        <w:tc>
          <w:tcPr>
            <w:tcW w:w="5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2DFF" w14:textId="41F5E91A" w:rsidR="00413183" w:rsidRPr="00137F7A" w:rsidRDefault="00413183" w:rsidP="00413183">
            <w:pPr>
              <w:ind w:left="21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4BEE" w14:textId="1B0801BE" w:rsidR="00413183" w:rsidRPr="00413183" w:rsidRDefault="00413183" w:rsidP="00413183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13183">
              <w:rPr>
                <w:rFonts w:ascii="Times New Roman" w:eastAsia="Times New Roman" w:hAnsi="Times New Roman" w:cs="Times New Roman"/>
                <w:lang w:eastAsia="en-US"/>
              </w:rPr>
              <w:t xml:space="preserve">Про </w:t>
            </w:r>
            <w:r w:rsidRPr="00413183">
              <w:rPr>
                <w:rFonts w:ascii="Times New Roman" w:eastAsia="Times New Roman" w:hAnsi="Times New Roman" w:cs="Times New Roman"/>
                <w:lang w:val="uk-UA" w:eastAsia="en-US"/>
              </w:rPr>
              <w:t xml:space="preserve">затвердження </w:t>
            </w:r>
            <w:proofErr w:type="gramStart"/>
            <w:r w:rsidRPr="00413183">
              <w:rPr>
                <w:rFonts w:ascii="Times New Roman" w:eastAsia="Times New Roman" w:hAnsi="Times New Roman" w:cs="Times New Roman"/>
                <w:lang w:val="uk-UA" w:eastAsia="en-US"/>
              </w:rPr>
              <w:t>р</w:t>
            </w:r>
            <w:proofErr w:type="gramEnd"/>
            <w:r w:rsidRPr="00413183">
              <w:rPr>
                <w:rFonts w:ascii="Times New Roman" w:eastAsia="Times New Roman" w:hAnsi="Times New Roman" w:cs="Times New Roman"/>
                <w:lang w:val="uk-UA" w:eastAsia="en-US"/>
              </w:rPr>
              <w:t>ішення щодо припинення повноважень голови правління, звільнення з займаної посади та заборону обіймати будь-які посади в АТ «</w:t>
            </w:r>
            <w:proofErr w:type="spellStart"/>
            <w:r w:rsidRPr="00413183">
              <w:rPr>
                <w:rFonts w:ascii="Times New Roman" w:eastAsia="Times New Roman" w:hAnsi="Times New Roman" w:cs="Times New Roman"/>
                <w:lang w:val="uk-UA" w:eastAsia="en-US"/>
              </w:rPr>
              <w:t>Сумбуд</w:t>
            </w:r>
            <w:proofErr w:type="spellEnd"/>
            <w:r w:rsidRPr="00413183">
              <w:rPr>
                <w:rFonts w:ascii="Times New Roman" w:eastAsia="Times New Roman" w:hAnsi="Times New Roman" w:cs="Times New Roman"/>
                <w:lang w:val="uk-UA" w:eastAsia="en-US"/>
              </w:rPr>
              <w:t xml:space="preserve">» </w:t>
            </w:r>
            <w:proofErr w:type="spellStart"/>
            <w:r w:rsidRPr="00413183">
              <w:rPr>
                <w:rFonts w:ascii="Times New Roman" w:eastAsia="Times New Roman" w:hAnsi="Times New Roman" w:cs="Times New Roman"/>
                <w:lang w:eastAsia="en-US"/>
              </w:rPr>
              <w:t>Бритову</w:t>
            </w:r>
            <w:proofErr w:type="spellEnd"/>
            <w:r w:rsidRPr="00413183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13183">
              <w:rPr>
                <w:rFonts w:ascii="Times New Roman" w:eastAsia="Times New Roman" w:hAnsi="Times New Roman" w:cs="Times New Roman"/>
                <w:lang w:eastAsia="en-US"/>
              </w:rPr>
              <w:t>Олександру</w:t>
            </w:r>
            <w:proofErr w:type="spellEnd"/>
            <w:r w:rsidRPr="00413183">
              <w:rPr>
                <w:rFonts w:ascii="Times New Roman" w:eastAsia="Times New Roman" w:hAnsi="Times New Roman" w:cs="Times New Roman"/>
                <w:lang w:eastAsia="en-US"/>
              </w:rPr>
              <w:t xml:space="preserve"> Борисовичу. </w:t>
            </w:r>
          </w:p>
          <w:p w14:paraId="4136B0E7" w14:textId="14CCAC87" w:rsidR="00413183" w:rsidRPr="00413183" w:rsidRDefault="00413183" w:rsidP="00AB554E">
            <w:pPr>
              <w:jc w:val="both"/>
              <w:rPr>
                <w:lang w:val="uk-UA"/>
              </w:rPr>
            </w:pPr>
            <w:r w:rsidRPr="00413183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 xml:space="preserve">Проект </w:t>
            </w:r>
            <w:proofErr w:type="spellStart"/>
            <w:proofErr w:type="gramStart"/>
            <w:r w:rsidRPr="00413183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р</w:t>
            </w:r>
            <w:proofErr w:type="gramEnd"/>
            <w:r w:rsidRPr="00413183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ішення</w:t>
            </w:r>
            <w:proofErr w:type="spellEnd"/>
            <w:r w:rsidRPr="00413183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:</w:t>
            </w:r>
            <w:r w:rsidRPr="00413183"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 </w:t>
            </w:r>
            <w:r w:rsidRPr="00413183">
              <w:rPr>
                <w:rFonts w:ascii="Times New Roman" w:eastAsia="Times New Roman" w:hAnsi="Times New Roman" w:cs="Times New Roman"/>
                <w:lang w:val="uk-UA" w:eastAsia="en-US"/>
              </w:rPr>
              <w:t xml:space="preserve">Затвердити припинення повноважень, як голови правління, звільнення з займаної посади та заборонити обіймати будь-які посади в АТ "СУМБУД" </w:t>
            </w:r>
            <w:proofErr w:type="spellStart"/>
            <w:r w:rsidRPr="00413183">
              <w:rPr>
                <w:rFonts w:ascii="Times New Roman" w:eastAsia="Times New Roman" w:hAnsi="Times New Roman" w:cs="Times New Roman"/>
                <w:lang w:val="uk-UA" w:eastAsia="en-US"/>
              </w:rPr>
              <w:t>Бритову</w:t>
            </w:r>
            <w:proofErr w:type="spellEnd"/>
            <w:r w:rsidRPr="00413183">
              <w:rPr>
                <w:rFonts w:ascii="Times New Roman" w:eastAsia="Times New Roman" w:hAnsi="Times New Roman" w:cs="Times New Roman"/>
                <w:lang w:val="uk-UA" w:eastAsia="en-US"/>
              </w:rPr>
              <w:t xml:space="preserve"> Олександру Борисовичу.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5D57" w14:textId="77777777" w:rsidR="00413183" w:rsidRPr="00137F7A" w:rsidRDefault="00413183" w:rsidP="00737AC1">
            <w:pPr>
              <w:ind w:left="27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ЗА 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C11F" w14:textId="77777777" w:rsidR="00413183" w:rsidRPr="00137F7A" w:rsidRDefault="00413183" w:rsidP="00737AC1">
            <w:pPr>
              <w:ind w:left="67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413183" w:rsidRPr="00137F7A" w14:paraId="442BAA29" w14:textId="77777777" w:rsidTr="00AB554E">
        <w:trPr>
          <w:gridAfter w:val="1"/>
          <w:wAfter w:w="178" w:type="dxa"/>
          <w:trHeight w:val="216"/>
        </w:trPr>
        <w:tc>
          <w:tcPr>
            <w:tcW w:w="5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964635" w14:textId="77777777" w:rsidR="00413183" w:rsidRPr="00137F7A" w:rsidRDefault="00413183" w:rsidP="00737AC1">
            <w:pPr>
              <w:rPr>
                <w:lang w:val="uk-UA"/>
              </w:rPr>
            </w:pPr>
          </w:p>
        </w:tc>
        <w:tc>
          <w:tcPr>
            <w:tcW w:w="752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1021CB" w14:textId="77777777" w:rsidR="00413183" w:rsidRPr="00413183" w:rsidRDefault="00413183" w:rsidP="00737AC1">
            <w:pPr>
              <w:rPr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279C" w14:textId="77777777" w:rsidR="00413183" w:rsidRPr="00137F7A" w:rsidRDefault="00413183" w:rsidP="00737AC1">
            <w:pPr>
              <w:ind w:left="23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ПРОТИ 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74B9" w14:textId="77777777" w:rsidR="00413183" w:rsidRPr="00137F7A" w:rsidRDefault="00413183" w:rsidP="00737AC1">
            <w:pPr>
              <w:ind w:left="67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413183" w:rsidRPr="00137F7A" w14:paraId="65B44734" w14:textId="77777777" w:rsidTr="00AB554E">
        <w:trPr>
          <w:gridAfter w:val="1"/>
          <w:wAfter w:w="178" w:type="dxa"/>
          <w:trHeight w:val="245"/>
        </w:trPr>
        <w:tc>
          <w:tcPr>
            <w:tcW w:w="53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AF46" w14:textId="77777777" w:rsidR="00413183" w:rsidRPr="00137F7A" w:rsidRDefault="00413183" w:rsidP="00737AC1">
            <w:pPr>
              <w:rPr>
                <w:lang w:val="uk-UA"/>
              </w:rPr>
            </w:pPr>
          </w:p>
        </w:tc>
        <w:tc>
          <w:tcPr>
            <w:tcW w:w="75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FC1A" w14:textId="77777777" w:rsidR="00413183" w:rsidRPr="00413183" w:rsidRDefault="00413183" w:rsidP="00737AC1">
            <w:pPr>
              <w:rPr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4BF6" w14:textId="77777777" w:rsidR="00413183" w:rsidRPr="00137F7A" w:rsidRDefault="00413183" w:rsidP="00737AC1">
            <w:pPr>
              <w:ind w:left="187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E006" w14:textId="77777777" w:rsidR="00413183" w:rsidRPr="00137F7A" w:rsidRDefault="00413183" w:rsidP="00737AC1">
            <w:pPr>
              <w:ind w:left="67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413183" w:rsidRPr="00137F7A" w14:paraId="0636BA43" w14:textId="77777777" w:rsidTr="00AB554E">
        <w:trPr>
          <w:gridAfter w:val="1"/>
          <w:wAfter w:w="178" w:type="dxa"/>
          <w:trHeight w:val="216"/>
        </w:trPr>
        <w:tc>
          <w:tcPr>
            <w:tcW w:w="5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FC6F" w14:textId="77777777" w:rsidR="00E00F45" w:rsidRDefault="00E00F45" w:rsidP="00413183">
            <w:pPr>
              <w:ind w:left="21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45497187" w14:textId="19D11F81" w:rsidR="00413183" w:rsidRPr="00137F7A" w:rsidRDefault="00413183" w:rsidP="00413183">
            <w:pPr>
              <w:ind w:left="21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09FD" w14:textId="77777777" w:rsidR="00E00F45" w:rsidRDefault="00413183" w:rsidP="00413183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13183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 xml:space="preserve"> </w:t>
            </w:r>
          </w:p>
          <w:p w14:paraId="4CEF8CBC" w14:textId="157D163D" w:rsidR="00413183" w:rsidRPr="00413183" w:rsidRDefault="00413183" w:rsidP="00413183">
            <w:pPr>
              <w:jc w:val="both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413183">
              <w:rPr>
                <w:rFonts w:ascii="Times New Roman" w:eastAsia="Times New Roman" w:hAnsi="Times New Roman" w:cs="Times New Roman"/>
                <w:lang w:val="uk-UA" w:eastAsia="en-US"/>
              </w:rPr>
              <w:lastRenderedPageBreak/>
              <w:t>Про схвалення рішення наглядової ради АТ «</w:t>
            </w:r>
            <w:proofErr w:type="spellStart"/>
            <w:r w:rsidRPr="00413183">
              <w:rPr>
                <w:rFonts w:ascii="Times New Roman" w:eastAsia="Times New Roman" w:hAnsi="Times New Roman" w:cs="Times New Roman"/>
                <w:lang w:val="uk-UA" w:eastAsia="en-US"/>
              </w:rPr>
              <w:t>Сумбуд</w:t>
            </w:r>
            <w:proofErr w:type="spellEnd"/>
            <w:r w:rsidRPr="00413183">
              <w:rPr>
                <w:rFonts w:ascii="Times New Roman" w:eastAsia="Times New Roman" w:hAnsi="Times New Roman" w:cs="Times New Roman"/>
                <w:lang w:val="uk-UA" w:eastAsia="en-US"/>
              </w:rPr>
              <w:t>» (Протокол №2 від 27.06.2022) про ліквідацію ДП ПАТ «</w:t>
            </w:r>
            <w:proofErr w:type="spellStart"/>
            <w:r w:rsidRPr="00413183">
              <w:rPr>
                <w:rFonts w:ascii="Times New Roman" w:eastAsia="Times New Roman" w:hAnsi="Times New Roman" w:cs="Times New Roman"/>
                <w:lang w:val="uk-UA" w:eastAsia="en-US"/>
              </w:rPr>
              <w:t>Сумбуд</w:t>
            </w:r>
            <w:proofErr w:type="spellEnd"/>
            <w:r w:rsidRPr="00413183">
              <w:rPr>
                <w:rFonts w:ascii="Times New Roman" w:eastAsia="Times New Roman" w:hAnsi="Times New Roman" w:cs="Times New Roman"/>
                <w:lang w:val="uk-UA" w:eastAsia="en-US"/>
              </w:rPr>
              <w:t>» Сумський навчально-виховний комплекс «</w:t>
            </w:r>
            <w:proofErr w:type="spellStart"/>
            <w:r w:rsidRPr="00413183">
              <w:rPr>
                <w:rFonts w:ascii="Times New Roman" w:eastAsia="Times New Roman" w:hAnsi="Times New Roman" w:cs="Times New Roman"/>
                <w:lang w:val="uk-UA" w:eastAsia="en-US"/>
              </w:rPr>
              <w:t>Просперітас</w:t>
            </w:r>
            <w:proofErr w:type="spellEnd"/>
            <w:r w:rsidRPr="00413183">
              <w:rPr>
                <w:rFonts w:ascii="Times New Roman" w:eastAsia="Times New Roman" w:hAnsi="Times New Roman" w:cs="Times New Roman"/>
                <w:lang w:val="uk-UA" w:eastAsia="en-US"/>
              </w:rPr>
              <w:t>» та припинення повноважень</w:t>
            </w:r>
            <w:r w:rsidRPr="00413183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413183">
              <w:rPr>
                <w:rFonts w:ascii="Times New Roman" w:eastAsia="Times New Roman" w:hAnsi="Times New Roman" w:cs="Times New Roman"/>
                <w:lang w:val="uk-UA" w:eastAsia="en-US"/>
              </w:rPr>
              <w:t>директора ДП ПАТ «</w:t>
            </w:r>
            <w:proofErr w:type="spellStart"/>
            <w:r w:rsidRPr="00413183">
              <w:rPr>
                <w:rFonts w:ascii="Times New Roman" w:eastAsia="Times New Roman" w:hAnsi="Times New Roman" w:cs="Times New Roman"/>
                <w:lang w:val="uk-UA" w:eastAsia="en-US"/>
              </w:rPr>
              <w:t>Сумбуд</w:t>
            </w:r>
            <w:proofErr w:type="spellEnd"/>
            <w:r w:rsidRPr="00413183">
              <w:rPr>
                <w:rFonts w:ascii="Times New Roman" w:eastAsia="Times New Roman" w:hAnsi="Times New Roman" w:cs="Times New Roman"/>
                <w:lang w:val="uk-UA" w:eastAsia="en-US"/>
              </w:rPr>
              <w:t>» Сумський навчально-виховний комплекс «</w:t>
            </w:r>
            <w:proofErr w:type="spellStart"/>
            <w:r w:rsidRPr="00413183">
              <w:rPr>
                <w:rFonts w:ascii="Times New Roman" w:eastAsia="Times New Roman" w:hAnsi="Times New Roman" w:cs="Times New Roman"/>
                <w:lang w:val="uk-UA" w:eastAsia="en-US"/>
              </w:rPr>
              <w:t>Просперітас</w:t>
            </w:r>
            <w:proofErr w:type="spellEnd"/>
            <w:r w:rsidRPr="00413183">
              <w:rPr>
                <w:rFonts w:ascii="Times New Roman" w:eastAsia="Times New Roman" w:hAnsi="Times New Roman" w:cs="Times New Roman"/>
                <w:lang w:val="uk-UA" w:eastAsia="en-US"/>
              </w:rPr>
              <w:t>», а також звільнення з займаної посади та заборону обіймати будь-які посади в АТ «</w:t>
            </w:r>
            <w:proofErr w:type="spellStart"/>
            <w:r w:rsidRPr="00413183">
              <w:rPr>
                <w:rFonts w:ascii="Times New Roman" w:eastAsia="Times New Roman" w:hAnsi="Times New Roman" w:cs="Times New Roman"/>
                <w:lang w:val="uk-UA" w:eastAsia="en-US"/>
              </w:rPr>
              <w:t>Сумбуд</w:t>
            </w:r>
            <w:proofErr w:type="spellEnd"/>
            <w:r w:rsidRPr="00413183">
              <w:rPr>
                <w:rFonts w:ascii="Times New Roman" w:eastAsia="Times New Roman" w:hAnsi="Times New Roman" w:cs="Times New Roman"/>
                <w:lang w:val="uk-UA" w:eastAsia="en-US"/>
              </w:rPr>
              <w:t xml:space="preserve">» </w:t>
            </w:r>
            <w:proofErr w:type="spellStart"/>
            <w:r w:rsidRPr="00413183">
              <w:rPr>
                <w:rFonts w:ascii="Times New Roman" w:eastAsia="Times New Roman" w:hAnsi="Times New Roman" w:cs="Times New Roman"/>
                <w:lang w:val="uk-UA" w:eastAsia="en-US"/>
              </w:rPr>
              <w:t>Бритової</w:t>
            </w:r>
            <w:proofErr w:type="spellEnd"/>
            <w:r w:rsidRPr="00413183">
              <w:rPr>
                <w:rFonts w:ascii="Times New Roman" w:eastAsia="Times New Roman" w:hAnsi="Times New Roman" w:cs="Times New Roman"/>
                <w:lang w:val="uk-UA" w:eastAsia="en-US"/>
              </w:rPr>
              <w:t xml:space="preserve"> Олени Валентинівни.</w:t>
            </w:r>
          </w:p>
          <w:p w14:paraId="057EB939" w14:textId="1CF6ED4D" w:rsidR="00413183" w:rsidRPr="00413183" w:rsidRDefault="00413183" w:rsidP="00413183">
            <w:pPr>
              <w:jc w:val="both"/>
              <w:rPr>
                <w:lang w:val="uk-UA"/>
              </w:rPr>
            </w:pPr>
            <w:r w:rsidRPr="00AB554E">
              <w:rPr>
                <w:rFonts w:ascii="Times New Roman" w:eastAsia="Times New Roman" w:hAnsi="Times New Roman" w:cs="Times New Roman"/>
                <w:b/>
                <w:i/>
                <w:lang w:val="uk-UA" w:eastAsia="en-US"/>
              </w:rPr>
              <w:t>Проект рішення</w:t>
            </w:r>
            <w:r w:rsidRPr="00AB554E">
              <w:rPr>
                <w:rFonts w:ascii="Times New Roman" w:eastAsia="Times New Roman" w:hAnsi="Times New Roman" w:cs="Times New Roman"/>
                <w:b/>
                <w:lang w:val="uk-UA" w:eastAsia="en-US"/>
              </w:rPr>
              <w:t>:</w:t>
            </w:r>
            <w:r w:rsidRPr="00413183">
              <w:rPr>
                <w:rFonts w:ascii="Times New Roman" w:eastAsia="Times New Roman" w:hAnsi="Times New Roman" w:cs="Times New Roman"/>
                <w:lang w:val="uk-UA" w:eastAsia="en-US"/>
              </w:rPr>
              <w:t xml:space="preserve"> Затвердити рішення наглядової ради АТ «</w:t>
            </w:r>
            <w:proofErr w:type="spellStart"/>
            <w:r w:rsidRPr="00413183">
              <w:rPr>
                <w:rFonts w:ascii="Times New Roman" w:eastAsia="Times New Roman" w:hAnsi="Times New Roman" w:cs="Times New Roman"/>
                <w:lang w:val="uk-UA" w:eastAsia="en-US"/>
              </w:rPr>
              <w:t>Сумбуд</w:t>
            </w:r>
            <w:proofErr w:type="spellEnd"/>
            <w:r w:rsidRPr="00413183">
              <w:rPr>
                <w:rFonts w:ascii="Times New Roman" w:eastAsia="Times New Roman" w:hAnsi="Times New Roman" w:cs="Times New Roman"/>
                <w:lang w:val="uk-UA" w:eastAsia="en-US"/>
              </w:rPr>
              <w:t>» (Протокол №2 від 27.06.2022) про ліквідацію ДП ПАТ «</w:t>
            </w:r>
            <w:proofErr w:type="spellStart"/>
            <w:r w:rsidRPr="00413183">
              <w:rPr>
                <w:rFonts w:ascii="Times New Roman" w:eastAsia="Times New Roman" w:hAnsi="Times New Roman" w:cs="Times New Roman"/>
                <w:lang w:val="uk-UA" w:eastAsia="en-US"/>
              </w:rPr>
              <w:t>Сумбуд</w:t>
            </w:r>
            <w:proofErr w:type="spellEnd"/>
            <w:r w:rsidRPr="00413183">
              <w:rPr>
                <w:rFonts w:ascii="Times New Roman" w:eastAsia="Times New Roman" w:hAnsi="Times New Roman" w:cs="Times New Roman"/>
                <w:lang w:val="uk-UA" w:eastAsia="en-US"/>
              </w:rPr>
              <w:t>» Сумський навчально-виховний комплекс «</w:t>
            </w:r>
            <w:proofErr w:type="spellStart"/>
            <w:r w:rsidRPr="00413183">
              <w:rPr>
                <w:rFonts w:ascii="Times New Roman" w:eastAsia="Times New Roman" w:hAnsi="Times New Roman" w:cs="Times New Roman"/>
                <w:lang w:val="uk-UA" w:eastAsia="en-US"/>
              </w:rPr>
              <w:t>Просперітас</w:t>
            </w:r>
            <w:proofErr w:type="spellEnd"/>
            <w:r w:rsidRPr="00413183">
              <w:rPr>
                <w:rFonts w:ascii="Times New Roman" w:eastAsia="Times New Roman" w:hAnsi="Times New Roman" w:cs="Times New Roman"/>
                <w:lang w:val="uk-UA" w:eastAsia="en-US"/>
              </w:rPr>
              <w:t>» та припинити повноваження директора ДП ПАТ «</w:t>
            </w:r>
            <w:proofErr w:type="spellStart"/>
            <w:r w:rsidRPr="00413183">
              <w:rPr>
                <w:rFonts w:ascii="Times New Roman" w:eastAsia="Times New Roman" w:hAnsi="Times New Roman" w:cs="Times New Roman"/>
                <w:lang w:val="uk-UA" w:eastAsia="en-US"/>
              </w:rPr>
              <w:t>Сумбуд</w:t>
            </w:r>
            <w:proofErr w:type="spellEnd"/>
            <w:r w:rsidRPr="00413183">
              <w:rPr>
                <w:rFonts w:ascii="Times New Roman" w:eastAsia="Times New Roman" w:hAnsi="Times New Roman" w:cs="Times New Roman"/>
                <w:lang w:val="uk-UA" w:eastAsia="en-US"/>
              </w:rPr>
              <w:t>» Сумський навчально-виховний комплекс «</w:t>
            </w:r>
            <w:proofErr w:type="spellStart"/>
            <w:r w:rsidRPr="00413183">
              <w:rPr>
                <w:rFonts w:ascii="Times New Roman" w:eastAsia="Times New Roman" w:hAnsi="Times New Roman" w:cs="Times New Roman"/>
                <w:lang w:val="uk-UA" w:eastAsia="en-US"/>
              </w:rPr>
              <w:t>Просперітас</w:t>
            </w:r>
            <w:proofErr w:type="spellEnd"/>
            <w:r w:rsidRPr="00413183">
              <w:rPr>
                <w:rFonts w:ascii="Times New Roman" w:eastAsia="Times New Roman" w:hAnsi="Times New Roman" w:cs="Times New Roman"/>
                <w:lang w:val="uk-UA" w:eastAsia="en-US"/>
              </w:rPr>
              <w:t>», а також звільнити з займаної посади та заборонити обіймати будь-які посади в АТ «</w:t>
            </w:r>
            <w:proofErr w:type="spellStart"/>
            <w:r w:rsidRPr="00413183">
              <w:rPr>
                <w:rFonts w:ascii="Times New Roman" w:eastAsia="Times New Roman" w:hAnsi="Times New Roman" w:cs="Times New Roman"/>
                <w:lang w:val="uk-UA" w:eastAsia="en-US"/>
              </w:rPr>
              <w:t>Сумбуд</w:t>
            </w:r>
            <w:proofErr w:type="spellEnd"/>
            <w:r w:rsidRPr="00413183">
              <w:rPr>
                <w:rFonts w:ascii="Times New Roman" w:eastAsia="Times New Roman" w:hAnsi="Times New Roman" w:cs="Times New Roman"/>
                <w:lang w:val="uk-UA" w:eastAsia="en-US"/>
              </w:rPr>
              <w:t xml:space="preserve">» </w:t>
            </w:r>
            <w:proofErr w:type="spellStart"/>
            <w:r w:rsidRPr="00413183">
              <w:rPr>
                <w:rFonts w:ascii="Times New Roman" w:eastAsia="Times New Roman" w:hAnsi="Times New Roman" w:cs="Times New Roman"/>
                <w:lang w:val="uk-UA" w:eastAsia="en-US"/>
              </w:rPr>
              <w:t>Бритової</w:t>
            </w:r>
            <w:proofErr w:type="spellEnd"/>
            <w:r w:rsidRPr="00413183">
              <w:rPr>
                <w:rFonts w:ascii="Times New Roman" w:eastAsia="Times New Roman" w:hAnsi="Times New Roman" w:cs="Times New Roman"/>
                <w:lang w:val="uk-UA" w:eastAsia="en-US"/>
              </w:rPr>
              <w:t xml:space="preserve"> Олени Валентинівни. Новообраній наглядовій раді АТ «</w:t>
            </w:r>
            <w:proofErr w:type="spellStart"/>
            <w:r w:rsidRPr="00413183">
              <w:rPr>
                <w:rFonts w:ascii="Times New Roman" w:eastAsia="Times New Roman" w:hAnsi="Times New Roman" w:cs="Times New Roman"/>
                <w:lang w:val="uk-UA" w:eastAsia="en-US"/>
              </w:rPr>
              <w:t>Сумбуд</w:t>
            </w:r>
            <w:proofErr w:type="spellEnd"/>
            <w:r w:rsidRPr="00413183">
              <w:rPr>
                <w:rFonts w:ascii="Times New Roman" w:eastAsia="Times New Roman" w:hAnsi="Times New Roman" w:cs="Times New Roman"/>
                <w:lang w:val="uk-UA" w:eastAsia="en-US"/>
              </w:rPr>
              <w:t>» провести процедуру звільнення з займаної посади директора ДП ПАТ «</w:t>
            </w:r>
            <w:proofErr w:type="spellStart"/>
            <w:r w:rsidRPr="00413183">
              <w:rPr>
                <w:rFonts w:ascii="Times New Roman" w:eastAsia="Times New Roman" w:hAnsi="Times New Roman" w:cs="Times New Roman"/>
                <w:lang w:val="uk-UA" w:eastAsia="en-US"/>
              </w:rPr>
              <w:t>Сумбуд</w:t>
            </w:r>
            <w:proofErr w:type="spellEnd"/>
            <w:r w:rsidRPr="00413183">
              <w:rPr>
                <w:rFonts w:ascii="Times New Roman" w:eastAsia="Times New Roman" w:hAnsi="Times New Roman" w:cs="Times New Roman"/>
                <w:lang w:val="uk-UA" w:eastAsia="en-US"/>
              </w:rPr>
              <w:t>» СНВК «</w:t>
            </w:r>
            <w:proofErr w:type="spellStart"/>
            <w:r w:rsidRPr="00413183">
              <w:rPr>
                <w:rFonts w:ascii="Times New Roman" w:eastAsia="Times New Roman" w:hAnsi="Times New Roman" w:cs="Times New Roman"/>
                <w:lang w:val="uk-UA" w:eastAsia="en-US"/>
              </w:rPr>
              <w:t>Просперітас</w:t>
            </w:r>
            <w:proofErr w:type="spellEnd"/>
            <w:r w:rsidRPr="00413183">
              <w:rPr>
                <w:rFonts w:ascii="Times New Roman" w:eastAsia="Times New Roman" w:hAnsi="Times New Roman" w:cs="Times New Roman"/>
                <w:lang w:val="uk-UA" w:eastAsia="en-US"/>
              </w:rPr>
              <w:t xml:space="preserve">» </w:t>
            </w:r>
            <w:proofErr w:type="spellStart"/>
            <w:r w:rsidRPr="00413183">
              <w:rPr>
                <w:rFonts w:ascii="Times New Roman" w:eastAsia="Times New Roman" w:hAnsi="Times New Roman" w:cs="Times New Roman"/>
                <w:lang w:val="uk-UA" w:eastAsia="en-US"/>
              </w:rPr>
              <w:t>Бритової</w:t>
            </w:r>
            <w:proofErr w:type="spellEnd"/>
            <w:r w:rsidRPr="00413183">
              <w:rPr>
                <w:rFonts w:ascii="Times New Roman" w:eastAsia="Times New Roman" w:hAnsi="Times New Roman" w:cs="Times New Roman"/>
                <w:lang w:val="uk-UA" w:eastAsia="en-US"/>
              </w:rPr>
              <w:t xml:space="preserve"> Олени Валентинівни, згідно з чинним законодавством.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9FF1" w14:textId="77777777" w:rsidR="00E00F45" w:rsidRDefault="00E00F45" w:rsidP="00737AC1">
            <w:pPr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</w:pPr>
          </w:p>
          <w:p w14:paraId="6994701C" w14:textId="77777777" w:rsidR="00413183" w:rsidRPr="00137F7A" w:rsidRDefault="00413183" w:rsidP="00737AC1">
            <w:pPr>
              <w:ind w:left="27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lastRenderedPageBreak/>
              <w:t xml:space="preserve">ЗА 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C90C" w14:textId="77777777" w:rsidR="00413183" w:rsidRPr="00137F7A" w:rsidRDefault="00413183" w:rsidP="00737AC1">
            <w:pPr>
              <w:ind w:left="67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lastRenderedPageBreak/>
              <w:t xml:space="preserve"> </w:t>
            </w:r>
          </w:p>
        </w:tc>
      </w:tr>
      <w:tr w:rsidR="00413183" w:rsidRPr="00137F7A" w14:paraId="48334332" w14:textId="77777777" w:rsidTr="00AB554E">
        <w:trPr>
          <w:gridAfter w:val="1"/>
          <w:wAfter w:w="178" w:type="dxa"/>
          <w:trHeight w:val="216"/>
        </w:trPr>
        <w:tc>
          <w:tcPr>
            <w:tcW w:w="5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945B34" w14:textId="77777777" w:rsidR="00413183" w:rsidRPr="00137F7A" w:rsidRDefault="00413183" w:rsidP="00737AC1">
            <w:pPr>
              <w:rPr>
                <w:lang w:val="uk-UA"/>
              </w:rPr>
            </w:pPr>
          </w:p>
        </w:tc>
        <w:tc>
          <w:tcPr>
            <w:tcW w:w="752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7BC2F0" w14:textId="77777777" w:rsidR="00413183" w:rsidRPr="00137F7A" w:rsidRDefault="00413183" w:rsidP="00737AC1">
            <w:pPr>
              <w:rPr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6481" w14:textId="77777777" w:rsidR="00413183" w:rsidRPr="00137F7A" w:rsidRDefault="00413183" w:rsidP="00737AC1">
            <w:pPr>
              <w:ind w:left="23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ПРОТИ 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713F" w14:textId="77777777" w:rsidR="00413183" w:rsidRPr="00137F7A" w:rsidRDefault="00413183" w:rsidP="00737AC1">
            <w:pPr>
              <w:ind w:left="67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413183" w:rsidRPr="00137F7A" w14:paraId="34927199" w14:textId="77777777" w:rsidTr="00AB554E">
        <w:trPr>
          <w:gridAfter w:val="1"/>
          <w:wAfter w:w="178" w:type="dxa"/>
          <w:trHeight w:val="245"/>
        </w:trPr>
        <w:tc>
          <w:tcPr>
            <w:tcW w:w="53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AFAD" w14:textId="77777777" w:rsidR="00413183" w:rsidRPr="00137F7A" w:rsidRDefault="00413183" w:rsidP="00737AC1">
            <w:pPr>
              <w:rPr>
                <w:lang w:val="uk-UA"/>
              </w:rPr>
            </w:pPr>
          </w:p>
        </w:tc>
        <w:tc>
          <w:tcPr>
            <w:tcW w:w="75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169DE" w14:textId="77777777" w:rsidR="00413183" w:rsidRPr="00137F7A" w:rsidRDefault="00413183" w:rsidP="00737AC1">
            <w:pPr>
              <w:rPr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6AC0" w14:textId="77777777" w:rsidR="00413183" w:rsidRPr="00137F7A" w:rsidRDefault="00413183" w:rsidP="00737AC1">
            <w:pPr>
              <w:ind w:left="187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2063" w14:textId="77777777" w:rsidR="00413183" w:rsidRPr="00137F7A" w:rsidRDefault="00413183" w:rsidP="00737AC1">
            <w:pPr>
              <w:ind w:left="67"/>
              <w:jc w:val="center"/>
              <w:rPr>
                <w:lang w:val="uk-UA"/>
              </w:rPr>
            </w:pPr>
            <w:r w:rsidRPr="00137F7A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</w:tbl>
    <w:p w14:paraId="75D57A12" w14:textId="77777777" w:rsidR="0013102D" w:rsidRPr="00137F7A" w:rsidRDefault="0013102D" w:rsidP="0013102D">
      <w:pPr>
        <w:spacing w:after="210"/>
        <w:rPr>
          <w:lang w:val="uk-UA"/>
        </w:rPr>
      </w:pPr>
    </w:p>
    <w:p w14:paraId="19B8F529" w14:textId="77777777" w:rsidR="00AC7023" w:rsidRPr="00137F7A" w:rsidRDefault="00BF720C" w:rsidP="00DF4132">
      <w:pPr>
        <w:spacing w:after="316"/>
        <w:ind w:left="-5" w:hanging="10"/>
        <w:rPr>
          <w:rFonts w:ascii="Times New Roman" w:eastAsia="Times New Roman" w:hAnsi="Times New Roman" w:cs="Times New Roman"/>
          <w:b/>
          <w:sz w:val="16"/>
          <w:lang w:val="uk-UA"/>
        </w:rPr>
      </w:pPr>
      <w:r w:rsidRPr="00137F7A">
        <w:rPr>
          <w:rFonts w:ascii="Times New Roman" w:eastAsia="Times New Roman" w:hAnsi="Times New Roman" w:cs="Times New Roman"/>
          <w:b/>
          <w:sz w:val="16"/>
          <w:lang w:val="uk-UA"/>
        </w:rPr>
        <w:t xml:space="preserve">__________________________________ /________________________________________________________________________________/ </w:t>
      </w:r>
    </w:p>
    <w:p w14:paraId="735E0306" w14:textId="57172A38" w:rsidR="00EA5418" w:rsidRPr="00137F7A" w:rsidRDefault="00DF4132" w:rsidP="0078253D">
      <w:pPr>
        <w:pStyle w:val="1"/>
        <w:rPr>
          <w:rFonts w:ascii="Times New Roman" w:hAnsi="Times New Roman" w:cs="Times New Roman"/>
          <w:sz w:val="24"/>
          <w:szCs w:val="24"/>
          <w:lang w:val="uk-UA"/>
        </w:rPr>
      </w:pPr>
      <w:r w:rsidRPr="00137F7A">
        <w:rPr>
          <w:lang w:val="uk-UA"/>
        </w:rPr>
        <w:t>Підпис акціонера (представника акціонера)</w:t>
      </w:r>
      <w:r w:rsidR="00796367" w:rsidRPr="00137F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8A6F343" w14:textId="77777777" w:rsidR="00EA5418" w:rsidRPr="00137F7A" w:rsidRDefault="002925C8" w:rsidP="00EA54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37F7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14:paraId="05BE43D8" w14:textId="77777777" w:rsidR="00AB554E" w:rsidRPr="00137F7A" w:rsidRDefault="009E79B7" w:rsidP="00AB554E">
      <w:pPr>
        <w:spacing w:after="63"/>
        <w:ind w:left="-5" w:hanging="10"/>
        <w:jc w:val="both"/>
        <w:rPr>
          <w:lang w:val="uk-UA"/>
        </w:rPr>
      </w:pPr>
      <w:r w:rsidRPr="00137F7A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2925C8" w:rsidRPr="00137F7A">
        <w:rPr>
          <w:rFonts w:ascii="Times New Roman" w:eastAsia="Times New Roman" w:hAnsi="Times New Roman" w:cs="Times New Roman"/>
          <w:b/>
          <w:sz w:val="28"/>
          <w:lang w:val="uk-UA"/>
        </w:rPr>
        <w:t xml:space="preserve">         </w:t>
      </w:r>
      <w:r w:rsidR="00AB554E" w:rsidRPr="00137F7A">
        <w:rPr>
          <w:rFonts w:ascii="Times New Roman" w:eastAsia="Times New Roman" w:hAnsi="Times New Roman" w:cs="Times New Roman"/>
          <w:b/>
          <w:i/>
          <w:sz w:val="24"/>
          <w:lang w:val="uk-UA"/>
        </w:rPr>
        <w:t xml:space="preserve">!Бюлетень має бути підписаний акціонером (представником акціонера) із зазначенням прізвища, імені та по батькові акціонера (представника акціонера) та найменування юридичної особи у разі, якщо вона є акціонером. За відсутності таких реквізитів і підпису - БЮЛЕТЕНЬ ВВАЖАЄТЬСЯ НЕДІЙСНИМ! </w:t>
      </w:r>
    </w:p>
    <w:p w14:paraId="37CF5BBC" w14:textId="77777777" w:rsidR="002925C8" w:rsidRPr="00137F7A" w:rsidRDefault="002925C8" w:rsidP="00EA5418">
      <w:pPr>
        <w:spacing w:after="0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137F7A">
        <w:rPr>
          <w:rFonts w:ascii="Times New Roman" w:eastAsia="Times New Roman" w:hAnsi="Times New Roman" w:cs="Times New Roman"/>
          <w:b/>
          <w:sz w:val="28"/>
          <w:lang w:val="uk-UA"/>
        </w:rPr>
        <w:t xml:space="preserve">            </w:t>
      </w:r>
    </w:p>
    <w:sectPr w:rsidR="002925C8" w:rsidRPr="00137F7A" w:rsidSect="00DF4132">
      <w:footerReference w:type="default" r:id="rId8"/>
      <w:pgSz w:w="11906" w:h="16838"/>
      <w:pgMar w:top="567" w:right="714" w:bottom="567" w:left="720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3E032" w14:textId="77777777" w:rsidR="004E4A33" w:rsidRDefault="004E4A33" w:rsidP="00F27C58">
      <w:pPr>
        <w:spacing w:after="0" w:line="240" w:lineRule="auto"/>
      </w:pPr>
      <w:r>
        <w:separator/>
      </w:r>
    </w:p>
  </w:endnote>
  <w:endnote w:type="continuationSeparator" w:id="0">
    <w:p w14:paraId="57E3DE76" w14:textId="77777777" w:rsidR="004E4A33" w:rsidRDefault="004E4A33" w:rsidP="00F2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131759"/>
      <w:docPartObj>
        <w:docPartGallery w:val="Page Numbers (Bottom of Page)"/>
        <w:docPartUnique/>
      </w:docPartObj>
    </w:sdtPr>
    <w:sdtContent>
      <w:p w14:paraId="61A6928C" w14:textId="0F8D89ED" w:rsidR="00AB554E" w:rsidRDefault="00AB554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F45">
          <w:rPr>
            <w:noProof/>
          </w:rPr>
          <w:t>2</w:t>
        </w:r>
        <w:r>
          <w:fldChar w:fldCharType="end"/>
        </w:r>
      </w:p>
    </w:sdtContent>
  </w:sdt>
  <w:p w14:paraId="49160BC2" w14:textId="77777777" w:rsidR="00AB554E" w:rsidRDefault="00AB55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070CB" w14:textId="77777777" w:rsidR="004E4A33" w:rsidRDefault="004E4A33" w:rsidP="00F27C58">
      <w:pPr>
        <w:spacing w:after="0" w:line="240" w:lineRule="auto"/>
      </w:pPr>
      <w:r>
        <w:separator/>
      </w:r>
    </w:p>
  </w:footnote>
  <w:footnote w:type="continuationSeparator" w:id="0">
    <w:p w14:paraId="12B90EFA" w14:textId="77777777" w:rsidR="004E4A33" w:rsidRDefault="004E4A33" w:rsidP="00F27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D44"/>
    <w:multiLevelType w:val="hybridMultilevel"/>
    <w:tmpl w:val="4776D0BC"/>
    <w:lvl w:ilvl="0" w:tplc="1E3408E2">
      <w:start w:val="9"/>
      <w:numFmt w:val="bullet"/>
      <w:lvlText w:val="-"/>
      <w:lvlJc w:val="left"/>
      <w:pPr>
        <w:ind w:left="47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1">
    <w:nsid w:val="2C615075"/>
    <w:multiLevelType w:val="hybridMultilevel"/>
    <w:tmpl w:val="BEFC81C6"/>
    <w:lvl w:ilvl="0" w:tplc="1D9AEAA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B5C50"/>
    <w:multiLevelType w:val="hybridMultilevel"/>
    <w:tmpl w:val="BEFC81C6"/>
    <w:lvl w:ilvl="0" w:tplc="1D9AEAA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C7857"/>
    <w:multiLevelType w:val="hybridMultilevel"/>
    <w:tmpl w:val="BEFC81C6"/>
    <w:lvl w:ilvl="0" w:tplc="1D9AEAA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334DD"/>
    <w:multiLevelType w:val="hybridMultilevel"/>
    <w:tmpl w:val="BEFC81C6"/>
    <w:lvl w:ilvl="0" w:tplc="1D9AEAA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23"/>
    <w:rsid w:val="0004425E"/>
    <w:rsid w:val="000C2D51"/>
    <w:rsid w:val="0011207D"/>
    <w:rsid w:val="0013102D"/>
    <w:rsid w:val="00137F7A"/>
    <w:rsid w:val="00172388"/>
    <w:rsid w:val="001F3FB5"/>
    <w:rsid w:val="002925C8"/>
    <w:rsid w:val="00322D8B"/>
    <w:rsid w:val="003B3990"/>
    <w:rsid w:val="003D4067"/>
    <w:rsid w:val="00413183"/>
    <w:rsid w:val="004177D8"/>
    <w:rsid w:val="004447B2"/>
    <w:rsid w:val="004E4A33"/>
    <w:rsid w:val="004F52A4"/>
    <w:rsid w:val="0055766A"/>
    <w:rsid w:val="006462D2"/>
    <w:rsid w:val="006A4501"/>
    <w:rsid w:val="006F5B71"/>
    <w:rsid w:val="00711397"/>
    <w:rsid w:val="0078253D"/>
    <w:rsid w:val="0078411A"/>
    <w:rsid w:val="00796367"/>
    <w:rsid w:val="00827F07"/>
    <w:rsid w:val="00830A29"/>
    <w:rsid w:val="008C6ADC"/>
    <w:rsid w:val="00976D4B"/>
    <w:rsid w:val="009A58A7"/>
    <w:rsid w:val="009B6EDC"/>
    <w:rsid w:val="009E79B7"/>
    <w:rsid w:val="00A36381"/>
    <w:rsid w:val="00AB0522"/>
    <w:rsid w:val="00AB554E"/>
    <w:rsid w:val="00AC7023"/>
    <w:rsid w:val="00BF720C"/>
    <w:rsid w:val="00C5152F"/>
    <w:rsid w:val="00CE0E23"/>
    <w:rsid w:val="00D43544"/>
    <w:rsid w:val="00D801C0"/>
    <w:rsid w:val="00DB06B9"/>
    <w:rsid w:val="00DC2E61"/>
    <w:rsid w:val="00DF4132"/>
    <w:rsid w:val="00E00F45"/>
    <w:rsid w:val="00EA5418"/>
    <w:rsid w:val="00ED0BAD"/>
    <w:rsid w:val="00F27C58"/>
    <w:rsid w:val="00F96034"/>
    <w:rsid w:val="00FA2BA1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67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2"/>
      <w:ind w:left="10" w:right="3" w:hanging="10"/>
      <w:jc w:val="center"/>
      <w:outlineLvl w:val="0"/>
    </w:pPr>
    <w:rPr>
      <w:rFonts w:ascii="Calibri" w:eastAsia="Calibri" w:hAnsi="Calibri" w:cs="Calibri"/>
      <w:b/>
      <w:i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27C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C58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F27C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C58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7963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7963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uk-UA"/>
    </w:rPr>
  </w:style>
  <w:style w:type="character" w:styleId="a8">
    <w:name w:val="Emphasis"/>
    <w:basedOn w:val="a0"/>
    <w:uiPriority w:val="20"/>
    <w:qFormat/>
    <w:rsid w:val="009B6EDC"/>
    <w:rPr>
      <w:i/>
      <w:iCs/>
    </w:rPr>
  </w:style>
  <w:style w:type="paragraph" w:customStyle="1" w:styleId="a9">
    <w:name w:val="Об"/>
    <w:rsid w:val="007825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2"/>
      <w:ind w:left="10" w:right="3" w:hanging="10"/>
      <w:jc w:val="center"/>
      <w:outlineLvl w:val="0"/>
    </w:pPr>
    <w:rPr>
      <w:rFonts w:ascii="Calibri" w:eastAsia="Calibri" w:hAnsi="Calibri" w:cs="Calibri"/>
      <w:b/>
      <w:i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27C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C58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F27C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C58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7963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7963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uk-UA"/>
    </w:rPr>
  </w:style>
  <w:style w:type="character" w:styleId="a8">
    <w:name w:val="Emphasis"/>
    <w:basedOn w:val="a0"/>
    <w:uiPriority w:val="20"/>
    <w:qFormat/>
    <w:rsid w:val="009B6EDC"/>
    <w:rPr>
      <w:i/>
      <w:iCs/>
    </w:rPr>
  </w:style>
  <w:style w:type="paragraph" w:customStyle="1" w:styleId="a9">
    <w:name w:val="Об"/>
    <w:rsid w:val="007825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1369</Words>
  <Characters>7804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Игорь</cp:lastModifiedBy>
  <cp:revision>10</cp:revision>
  <dcterms:created xsi:type="dcterms:W3CDTF">2023-04-17T17:53:00Z</dcterms:created>
  <dcterms:modified xsi:type="dcterms:W3CDTF">2024-04-07T20:46:00Z</dcterms:modified>
</cp:coreProperties>
</file>